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11b0" w14:textId="3341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Жамбылского сельского округа Карасайского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07 октября 2015 года № 10-893. Зарегистрировано Департаментом юстиции Алматинской области 06 ноября 2015 года № 3532. Утратило силу постановлением акимата Карасайского района Алматинской области от 19 сентября 2016 года № 9-1435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Карасайского района Алматинской области от 19.09.2016 </w:t>
      </w:r>
      <w:r>
        <w:rPr>
          <w:rFonts w:ascii="Times New Roman"/>
          <w:b w:val="false"/>
          <w:i w:val="false"/>
          <w:color w:val="ff0000"/>
          <w:sz w:val="28"/>
        </w:rPr>
        <w:t>№ 9-1435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Карасайского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Жамбылского сельского округа Карасайского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акима Жамбылского сельского округа Марат Акшолпан Кайратовну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Тынышбай Нұрлан Төленұлы.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Н.Жұмәділ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Карасайского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октября 2015 года № 10-893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Жамбылского сельского округа Карасайского района"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Жамбылского сельского округа Карасайского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акимат Жамбылского сельского округа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Жамбылского сельского округа Карасайского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Жамбылского сельского округа Карасайского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Жамбылского сельского округа Карасайского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Жамбылского сельского округа Карасайского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Жамбылского сельского округа Карасайского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Жамбылского сельского округа Карасайского района и другими актами, предусмотренными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"Аппарат акима Жамбылского сельского округа Карасайского района"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040914, Республика Казахстан, Алматинская область, Карасайский район, село Жамбыл, улица Д. Донбаева, № 16.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Жамбылского сельского округа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Жамбылского сельского округа Карасайского района".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Жамбылского сельского округа Карасайского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Жамбылского сельского округа Карасайского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Жамбылского сельского округа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Жамбылского сельского округа Карасайского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</w:p>
    <w:bookmarkEnd w:id="2"/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Жамбылского сельского округа Карасайского района": осуществление государственной политики на территории Жамбылского сельского округа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информационно-аналитическое, организационно-правовое и материально-техническое обеспечение деятельности акима Жамбылского сельского округа Карасайского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помощи, организация обслуживания одиноких престарелых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5)обеспечение трудоустройства лиц, состоящих на учете в службе пробации уголовно-исполнительной инспекции, и оказание инойсоциально-правовой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Жамбылского сельского округа Карасайского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Жамбылского сельского округа Карасайского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Жамбылского сельского округа Карасайского района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Жамбылского сельского округа Карасайского района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Жамбылского сельского округа Карасайского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работников государственного учреждения "Аппарат акима Жамбылского сельского округа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"Аппарат акима Жамбылского сельского округа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"Аппарат акима Жамбылского сельского округа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государственного учреждения "Аппарат акима Жамбылского сельского округа Карасайского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"Аппарат акима Жамбылского сельского округа Карасайского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Жамбылского сельского округа Карасайского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Жамбылского сельского округа Карасайского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Жамбылского сельского округа Карасайского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Жамбылского сельского округа Карасайского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Жамбылского сельского округа Карасайского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Жамбылского сельского округа Карасайского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