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846cb6" w14:textId="8846cb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"Аппарат акима Райымбекского сельского округа Карасайского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Карасайского района Алматинской области от 07 октября 2015 года № 10-895. Зарегистрировано Департаментом юстиции Алматинской области 06 ноября 2015 года № 3533. Утратило силу постановлением акимата Карасайского района Алматинской области от 14 сентября 2016 года № 9-1423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акимата Карасайского района Алматинской области от 14.09.2016 </w:t>
      </w:r>
      <w:r>
        <w:rPr>
          <w:rFonts w:ascii="Times New Roman"/>
          <w:b w:val="false"/>
          <w:i w:val="false"/>
          <w:color w:val="ff0000"/>
          <w:sz w:val="28"/>
        </w:rPr>
        <w:t>№ 9-1423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1 марта 2011 года "О государственном имуществе" и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Казахстан", акимат Карасайского района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"Аппарат акима Райымбекского сельского округа Карасайского района" согласно приложению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Возложить на акима Райымбекского сельского округа Әуесбай Айдын Әуесбайұлы опубликование настоящего постановления после государственной регистрации в органах юстиции в официальных и периодических печатных изданиях, а также на интернет-ресурсе, определяемом Правительством Республики Казахстан, и на интернет-ресурсе акимата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руководителя аппарата акима района Тынышбай Нұрлан Төленұлы.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И.о. акима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Н.Жұмәділ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утвержденное постановлением акимата Карасайского района от 07 октября 2015 года № 895</w:t>
            </w:r>
          </w:p>
        </w:tc>
      </w:tr>
    </w:tbl>
    <w:bookmarkStart w:name="z9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"Аппарат акима Райымбекского сельского округа Карасайского района"</w:t>
      </w:r>
    </w:p>
    <w:bookmarkEnd w:id="0"/>
    <w:bookmarkStart w:name="z10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"Аппарат акима Райымбекского сельского округа Карасайского района" является государственным органом Республики Казахстан, осуществляющим информационно-аналитическое, организационно-правовое и материально-техническое обеспечение деятельности акима Райымбекского сельского округа Карасайского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Государственное учреждение "Аппарат акима Райымбекского сельского округа Карасайского района"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Государственное учреждение "Аппарат акима Райымбекского сельского округа Карасайского района"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"Аппарат акима Райымбекского сельского округа Карасайского района"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"Аппарат акима Райымбекского сельского округа Карасайского района" имеет право выступать стороной гражданско-правовых отношений от имени государства, если оно уполномочено на это в соответствии с законодательством.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Государственное учреждение "Аппарат акима Райымбекского сельского округа Карасайского района" по вопросам своей компетенции в установленном законодательством порядке принимает решения, оформляемые распоряжениями и решениями акима Райымбекского сельского округа Карасайского района и другими актами, предусмотренными законодательством Республики Казахстан.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Структура и лимит штатной численности государственного учреждения "Аппарат акима Райымбекского сельского округа Карасайского района" утверждаются в соответствии с действующим законодательством.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Местонахождение юридического лица: индекс 040923, Республика Казахстан, Алматинская область, Карасайский район, село Райымбек, улица А.Байтурсынова, № 13.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Полное наименование государственного органа – государственное учреждение "Аппарат акима Райымбекского сельского округа Карасайского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Настоящее Положение является учредительным документом государственного учреждения "Аппарат акима Райымбекского сельского округа Карасайского района".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Финансирование деятельности государственного учреждения "Аппарат акима Райымбекского сельского округа Карасайского района"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Государственному учреждению "Аппарат акима Райымбекского сельского округа Карасайского района"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"Аппарат акима Райымбекского сельского округа Карасайского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Если государственному учреждению "Аппарат акима Райымбекского сельского округа Карасайского района"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</w:t>
      </w:r>
    </w:p>
    <w:bookmarkEnd w:id="2"/>
    <w:bookmarkStart w:name="z2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13. Миссия государственного учреждения "Аппарат акима Райымбекского сельского округа Карасайского района": осуществление государственной политики на территории Райымбекского сельского округа Карасайского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14. Задача: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информационно-аналитическое, организационно-правовое и материально-техническое обеспечение деятельности акима Райымбекского сельского округа Карасайского района.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Функции: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 пределах своей компетенции осуществление регулирования земельных отношений;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содействие в организации крестьянских или фермерских хозяйств, развитию предпринимательской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организация работ по сохранению исторического и культурного наследия;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выявление малообеспеченных лиц, внесение в вышестоящие органы предложений по обеспечению занятости, оказанию адресной социальной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помощи, организация обслуживания одиноких престарелых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нетрудоспособных граждан на дому;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5)обеспечение трудоустройства лиц, состоящих на учете в службе пробации уголовно-исполнительной инспекции, и оказание иной социально-правовой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организация общественных работ, молодежной практики и социальных рабочих мест;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содействие развитию местной социальной инфраструктуры;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взаимодействие с органами местного самоуправления;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осуществление похозяйственного учета;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ведение реестра непрофессиональных медиаторов;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организация работ по благоустройству, освещению, озеленению и санитарной очистке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осуществление иных функций,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запрашивать и получать в установленном законодательством порядке необходимую в своей деятельности информацию от государственных органов и иных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осуществлять пользование имуществом, находящимся на праве оперативного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своевременно и качественно рассматривать обращения физических и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в пределах своей компетенции осуществлять иные права и обязанности,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17. Руководство государственного учреждения "Аппарат акима Райымбекского сельского округа Карасайского района" осуществляется акимом, который несет персональную ответственность за выполнение возложенных на государственное учреждение "Аппарат акима Райымбекского сельского округа Карасайского района"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Аким Райымбекского сельского округа Карасайского района назначается на должность и освобождается от должности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Аким Райымбекского сельского округа Карасайского района не имеет заместителей.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Полномочия акима Райымбекского сельского округа Карасайского района: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 пределах своей компетенции определяет обязанности и полномочия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работников государственного учреждения "Аппарат акима Райымбекского сельского округа Карасайского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 соответствии с действующим законодательством назначает и освобождает от должности работников государственного учреждения "Аппарат акима Райымбекского сельского округа Карасайского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в установленном законодательством порядке поощряет и налагает дисциплинарные взыскания на работников государственного учреждения "Аппарат акима Райымбекского сельского округа Карасайского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в пределах своей компетенции издает решения и распоряжения;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в пределах своей компетенции представляет интересы государственного учреждения "Аппарат акима Райымбекского сельского округа Карасайского района" в государственных органах и иных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противодействует коррупции в государственном учреждении "Аппарат акима Райымбекского сельского округа Карасайского района" с установлением за это персональной ответственности;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осуществляет иные полномочия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акима Райымбекского сельского округа Карасайского района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21. Государственное учреждение "Аппарат акима Райымбекского сельского округа Карасайского района"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государственного учреждения "Аппарат акима Райымбекского сельского округа Карасайского района"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Имущество, закрепленное за государственным учреждением "Аппарат акима Райымбекского сельского округа Карасайского района"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Государственное учреждение "Аппарат акима Райымбекского сельского округа Карасайского района"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24. Реорганизация и упразднение государственного учреждения "Аппарат акима Райымбекского сельского округа Карасайского района"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