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5f26" w14:textId="b525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жилищно – коммунального хозяйства и жилищной инспекции Карасайского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06 октября 2015 года № 10-883. Зарегистрировано Департаментом юстиции Алматинской области 06 ноября 2015 года № 3536. Утратило силу постановлением акимата Карасайского района Алматинской области от 19 сентября 2016 года № 9-1428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Карасайского района Алматинской области от 19.09.2016 </w:t>
      </w:r>
      <w:r>
        <w:rPr>
          <w:rFonts w:ascii="Times New Roman"/>
          <w:b w:val="false"/>
          <w:i w:val="false"/>
          <w:color w:val="ff0000"/>
          <w:sz w:val="28"/>
        </w:rPr>
        <w:t>№ 9-1428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за № 410 "Об утверждении типового Положения государственного органа Республики Казахстан", акимат Карасайского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жилищно–коммунального хозяйства и жилищной инспекции Карасайского района"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Возложить на руководителя государственного учреждения "Отдел жилищно–коммунального хозяйства и жилищной инспекции Карасайского района" Ашимбай Алмасбека Рзабекулы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 акимата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руководителя аппарата акима района Тынышбай Нурлана Толенұлы.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Жұмәділ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Карасайского района от 06 октября 2015 года № 10-883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жилищно-коммунального хозяйства и жилищной инспекции Карасайского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 и жилищной инспекции Карасайского района" (далее – Отдел) является государственным органом Республики Казахстан, осуществляющим руководство в сфере жилищно-коммунального хозяйства и жилищной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индекс 040900, Республика Казахстан, Алматинская область, Карасайский район, город Каскелен, улица Абылай хана, № 213.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– государственное учреждение "Отдел жилищно-коммунального хозяйства и жилищной инспекции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реализация государственной политики в области жилищно-коммунального хозяйства и жилищной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государственных программ на территории района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развитие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организация технического обследования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определение перечня, периодов и очередности проведения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согласование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участие в комиссиях по приемке выполненных работ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определение обслуживающей организации в случае, предусмотренном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проведение проверки наличия отчета по управлению объектом кондоминиума при обращении собственников помещений (квартир)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иных задач,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выступает заказчиком по строительству, реконструкции и ремонту объектов районной коммунальной собственности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организация строительства и эксплуатации водопроводов, тепловых и электрических сетей района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организация благоустройства и внешнего оформления общественных мест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организация сохранения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проведение инвентаризации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организация мероприятий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пределах своей компетенции осуществляет постановку на учет граждан Республики Казахстан, нуждающихся в жилище из государственного жилого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обеспечение возмещения расходов по изготовлению технических паспортов на объект кондоминиума в порядке, предусмотренном законодательством Республики Казахстан,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взаимодействие с предприятиями коммунальной сферы в вопросах стабилизации уровня и дальнейшего роста качества коммунальных услуг, получаемых населением и учреждениями бюджетной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контроль за соблюдением порядка использования, содержания, эксплуатации и ремонта общего имущества собственников помещений (квартир) в объекте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контроль за наличием в жилых домах (жилых зданиях) общедомовых приборов учета тепло-, энерго-, газо- и водо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контроль за техническим состоянием общего имущества собственников помещений в объекте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государственный контроль за осуществлением мероприятий по подготовке жилого дома (жилого здания) к сезонной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контроль за выполнением принятых решений и предписаний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контроль за качеством работ, выполненных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составление протоколов и рассмотрение дел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предъявлении служебного удостоверения посещать проверяемый объект во время проведения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проверки запрашивать любую необходимую информацию, знакомиться с оригиналами документов, относящихся к предмету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проводить проверки в соответствии с Законом Республики Казахстан "О государственном контроле и надзоре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не препятствовать установленному режиму работы проверяемого объекта в период проведения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обеспечивать сохранность документов и сведений, полученных в результате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составлять акты о нарушениях правил содержания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выносить обязательные для исполнения предписания по устранению нарушений правил содержания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разрабатывать проекты нормативных правовых актов акима, акимата района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Отдела назначается на должность и освобождается от должности акимом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действующим законодательством назначает и освобождает от должности работников Отдела, директоров государственных учреждений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и налагает дисциплинарные взыскания на работников Отдела, директоров государственных учреждений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издает приказы, инструкции, обязательные для исполнения работниками Отдела, директорами государственных учреждений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>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Отдела осуществляется в соответствии с законодательством Республики Казахстан. Перечень организаций, находящихся в ведении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Районное государственное коммунальное предприятия на праве хозяйственного ведения "Карасай Су кубыры" акимата Карасайского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Районное государственное коммунальное предприятия на праве хозяйственного ведения "Таусамалы" акимата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Районное государственное коммунальное предприятия на праве хозяйственного ведения "Колдау" акимата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Товарищество ограниченной ответственностью "Карасай тұрғын үй құрылысы".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