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e9d5" w14:textId="8c6e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12 октября 2015 года № 10-899. Зарегистрировано Департаментом юстиции Алматинской области 13 ноября 2015 года № 3551. Утратило силу постановлением акимата Карасайского района Алматинской области от 19 сентября 2016 года № 9-1437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19.09.2016 </w:t>
      </w:r>
      <w:r>
        <w:rPr>
          <w:rFonts w:ascii="Times New Roman"/>
          <w:b w:val="false"/>
          <w:i w:val="false"/>
          <w:color w:val="ff0000"/>
          <w:sz w:val="28"/>
        </w:rPr>
        <w:t>№ 9-1437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 Карасайского района" Иманкулова Серика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Джапарова Максут Рамазановича.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12 октября 2015 года № 10-899 "Об утверждении Положения государственного учреждения "Отдел ветеринарии Карасайского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Карасайского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Карасайского района" (далее - Отдел)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Карасайского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на территории Карасайского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Карасайского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Карасайского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на праве хозяйственного ведения "Ветеринарная станция акимата Карасайского района с ветеринарными пунктами сельских округов" государственного учреждения "Отдел ветеринарии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