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bc46" w14:textId="b91b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20 октября 2015 года № 10-930. Зарегистрировано Департаментом юстиции Алматинской области 20 ноября 2015 года № 3575. Утратило силу постановлением акимата Карасайского района Алматинской области от 22 сентября 2016 года № 9-1446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22.09.2016 </w:t>
      </w:r>
      <w:r>
        <w:rPr>
          <w:rFonts w:ascii="Times New Roman"/>
          <w:b w:val="false"/>
          <w:i w:val="false"/>
          <w:color w:val="ff0000"/>
          <w:sz w:val="28"/>
        </w:rPr>
        <w:t>№ 9-1446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01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за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Тынышбай Нұрлан Төленұлы.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"Отдела сельского хозяйства Карасайского района" Жаркымбаеву Сырыму Акылжановичу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Карасайского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2015 года № 10-930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Карасайского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Карасайского района" (далее – Отдел)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040900, Республика Казахстан, Алматинская область, Карасайский район, город Каскелен, улица Абылайхана,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Полное наименование государственного органа – государственное учреждение "Отдел сельского хозяйства Карасайского района"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осуществление государственной политики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обеспечения продовольственной безопасности Карасайского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устойчивого экономического и социального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экономических условий для производства конкурентоспособной сельскохозяйственной продукции и продуктов ее переработки.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 в соответствии с законодательством Республики Казахстан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учета запасов продовольственных товаров в Карасайском районе и представление отчетности в местные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экономических и социальных программ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бюджетной заявки на соответствующий финансовый год с предусмотрением необходимых объемов финансирования мероприятий в сфере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