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e8c53" w14:textId="5ae8c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предпринимательства Карасайского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Карасайского района Алматинской области от 15 октября 2015 года № 10-910. Зарегистрировано Департаментом юстиции Алматинской области 20 ноября 2015 года № 3576. Утратило силу постановлением акимата Карасайского района Алматинской области от 28 сентября 2016 года № 9-1468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постановлением акимата Карасайского района Алматинской области от 28.09.2016 </w:t>
      </w:r>
      <w:r>
        <w:rPr>
          <w:rFonts w:ascii="Times New Roman"/>
          <w:b w:val="false"/>
          <w:i w:val="false"/>
          <w:color w:val="ff0000"/>
          <w:sz w:val="28"/>
        </w:rPr>
        <w:t>№ 9-1468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01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за № 410 "Об утверждении Типового положения государственного органа Республики Казахстан", акимат Карасайского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Положение государственного учреждения "Отдел предпринимательства Карасайского района"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"Отдел предпринимательства Карасайского района" Смайлову Кайрату Унирбековичу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района Тынышбай Нурлан Толенулы.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Жумадил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Карасайского района от 15 октября 2015 года № 10-910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предпринимательства Карасайского района" 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предпринимательства Карасайского района" (далее – Отдел) является государственным органом Республики Казахстан, осуществляющим руководство в сфере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040900, Республика Казахстан, Алматинская область, Карасайский район, город Каскелен, улица Абылай хана, № 213.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– государственное учреждение "Отдел предпринимательства Карасайского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Отдела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Отделу запрещается вступать в договорные отношения с субъектами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предпринимательства на предмет выполнения обязанностей, являющихся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Отдела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Отдела: осуществление государственной политики в сфере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создание благоприятных условий для развития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защита интересов государства и прав потребителей;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обеспечение защиты и поддержки предпринимательской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проведение государственной политики поддержки и развития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и координация выполнения государственных мер поддержки и развития малого и среднего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разработка предложений о совершенствовании мер по финансированию и кредитованию субъектов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проведение анализа предпринимательской среды, инвестиционного климата;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организация методологической помощи субъектам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создание условий для развития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организация деятельности экспертных советов;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осуществление иных функций, предусмотренных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вносить на рассмотрение акима района и районного маслихата предложения по решению вопросов, относящихся к компетенции Отдела;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запрашивать и получать в установленном законодательством порядке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осуществлять пользование имуществом, находящимся на праве оперативного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своевременно и качественно рассматривать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в пределах своей компетенции осуществлять иные права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обязанности,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Отдела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Первый руководитель Отдела назначается на должность и освобождается от должности акимом Карасайского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представляет интересы Отдела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противодействует коррупции в Отделе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осуществляет иные полномочия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Отдела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Отдел может иметь на праве оперативного управления обособленное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Отделом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Отдел не вправе самостоятельно отчуждать или иным способом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распоряжаться закрепленным за ним имуществом и имуществом,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Отдела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