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fe8b" w14:textId="b8af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Умтылского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23 октября 2015 года № 10-934. Зарегистрировано Департаментом юстиции Алматинской области 25 ноября 2015 года № 3581. Утратило силу постановлением акимата Карасайского района Алматинской области от 28 сентября 2016 года № 9-1475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28.09.2016 </w:t>
      </w:r>
      <w:r>
        <w:rPr>
          <w:rFonts w:ascii="Times New Roman"/>
          <w:b w:val="false"/>
          <w:i w:val="false"/>
          <w:color w:val="ff0000"/>
          <w:sz w:val="28"/>
        </w:rPr>
        <w:t>№ 9-1475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18 Закона Республики Казахстан от 1 марта 2011 года "О государственном имуществе" и Указом 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> государственного учреждения "Аппарат акима Умтылского сельского округа Карасайкого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"Аппарат акима Умтылского сельского округа Карасайкого района" Байбосынову Сару Кузуровну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Тынышбай Нурлан Толенулы.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Акимa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23 октября 2015 года № 10-934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Умтылского сельского округа Карасайского района"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Умтылского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Умтылского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Умтылского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Умтылского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Умтылского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Умтылского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Умтылского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Умтылского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Умтылского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040909, Республика Казахстан, Алматинская область, Карасайский район, Умтылский сельский округ, село Жалпаксай, улица Т. Сарбасова, № 4.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Умтылского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Умтылского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Умтылского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Умтылского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Умтылского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Умтылского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Умтылского сельского округа Карасайского района": осуществление государственной политики на территории Умтылского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информационно-аналитическое, организационно-правовое и материально-техническое обеспечение деятельности акима Умтылского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Умтылского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Умтылского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Умтылского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Умтылского сельского округа Карасайского района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Умтылского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Умтылского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Умтылского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Умтылского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Умтылского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Умтылского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Умтылского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Умтылского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Умтылского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Умтылского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Умтылского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Умтылского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