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52ab2" w14:textId="8152a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 Положения государственного учреждения "Карасайский районный отдел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Карасайского района Алматинской области от 27 октября 2015 года № 10-937. Зарегистрировано Департаментом юстиции Алматинской области 27 ноября 2015 года № 3589. Утратило силу постановлением акимата Карасайского района Алматинской области от 07 ноября 2016 года № 11-1685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Карасайского района Алматинской области от 07.11.2016 </w:t>
      </w:r>
      <w:r>
        <w:rPr>
          <w:rFonts w:ascii="Times New Roman"/>
          <w:b w:val="false"/>
          <w:i w:val="false"/>
          <w:color w:val="ff0000"/>
          <w:sz w:val="28"/>
        </w:rPr>
        <w:t>№ 11-1685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В.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 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за № 410 "Об утверждении Типового положения государственного органа Республики Казахстан", акимат Карасайского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"Карасайский районный отдел образования"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"Карасайский районный отдел образования" Назарбаеву Айжан Нурдильдаевну опубликование настоящего постановления после государственной регистрации в органах юстиции в официальных и периодических печатных изданиях, а так же на интернет-ресурсе, определяемом Правительством Республики Казахстан и на интернет-ресурсе,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исполонением настоящего постановления возложить 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руководителя аппарата акима района Тынышбай Нұрлан Төленұлы.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А.Дауренбаев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Карасайского района от "27" октября № 10-937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"Карасайский районный отдел образования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1.Общие положения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Государственное учреждение "Карасайский районный отдел образования" (далее - Отдел) является государственным органом Республики Казахстан, осуществляющим руководство в сфере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Отдел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040900, Республика Казахстан, Алматинская область, Карасайский район, город Каскелен, улица Толе.би, №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"Карасайский районный отдел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Финансирование деятельности Отдела осуществляется из республиканского и местного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"/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Отдела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Миссия Отдела: реализация государственной политики в области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обеспечение повышения социального статуса педагогических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создание специальных условий для получения образования лицами с ограниченными...возможностями;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осуществлять иные задачи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предоставления начального, основного среднего и общего среднего образования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участия обучающихся в едином национальном тестировании;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учета детей дошкольного и школьного возраста, их обучение до получения ими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внесение предложений по созданию, реорганизации и ликвидации государственных организаций образования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осуществление материально-технического обеспечения государственых организаций образования в соответствии с законодательством Республики...Казахстан;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приобретения и доставки учебников и учебно-методических комплексов организациям образования, реализующим общеобразовательные учебные программы предшкольной подготовки,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обеспечение материально-технической базой районных методических кабинетов;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обеспечение дополнительного образования для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обеспечение организаций и проведения школьных олимпиад и конкурсов научных проектов по общеобразовательным предметам, конкурсов районного масштаба;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направление средств на оказание финансовой и материальной помощи обучающимся и воспитанникам государственных учреждений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организация медицинского обслуживания обучающихся и воспитанников организаций образования, за исключением дошкольных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организация бесплатного и льготного питания отдельных категорий обучающихся и воспитанников в порядке, предусмотренном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содействие трудоустройству лиц, окончивших обучение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оказание необходимой методической и консультативной помощи семьям и организациям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осуществление образовательного мониторинга;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организация заказа и обеспечение организаций образования, бланками документов государственного образца об образовании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осуществление кадрового обеспечения государственных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обеспечение методического руководства психологической службой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выдача разрешения на обучение в форме экстерната в организациях основного среднего,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разрабатывать проекты нормативных правовых актов акима, акимата города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осуществлять иные права и обязанности в соответствии с законодательством Республики.Казахстан.</w:t>
      </w:r>
    </w:p>
    <w:bookmarkEnd w:id="5"/>
    <w:bookmarkStart w:name="z5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Отдела</w:t>
      </w:r>
    </w:p>
    <w:bookmarkEnd w:id="6"/>
    <w:bookmarkStart w:name="z5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Карасайского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4).в пределах своей компетенции издает приказы, инструкции, обязательные для исполнения работниками Отдела, директорами государственных учреждений находящихся в ведении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7"/>
    <w:bookmarkStart w:name="z6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8"/>
    <w:bookmarkStart w:name="z6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не...запрещенных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 закрепленное за Отделом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7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Отдела</w:t>
      </w:r>
    </w:p>
    <w:bookmarkEnd w:id="10"/>
    <w:bookmarkStart w:name="z7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Реорганизация и упразднение Отдела осуществляются в соответствии с законодательством Республики Казахстан.</w:t>
      </w:r>
    </w:p>
    <w:bookmarkEnd w:id="11"/>
    <w:bookmarkStart w:name="z7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 находящихся в ведении Отдела:</w:t>
      </w:r>
    </w:p>
    <w:bookmarkEnd w:id="12"/>
    <w:bookmarkStart w:name="z7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Коммунальное государственное учреждение "Средняя школа имени Ы.Алтынсарина" государственного учреждения "Карасайский районный отдел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Коммунальное государственное учреждение "Средняя школа имени В.Г.Белинского с дошкольным мини-центром" государственного учреждения "Карасайский районный отдел образования".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Коммунальное государственное учреждение "Средняя школа имени А.С.Пушкина с дошкольным мини-центром" государственного учреждения "Карасайский районный отдел образования".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Коммунальное государственное учреждение "Средняя школа-гимназия села Алмалыбак с дошкольным мини-центром" государственного учреждения "Карасайский районный отдел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Коммунальное государственное учреждение "Средняя школа имени К.Азербаева" государственного учреждения "Карасайский районный отдел образования".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Коммунальное государственное учреждение "Средняя школа имени М.Габдуллина с дошкольным мини-центром" государственного учреждения "Карасайский районный отдел образования".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Коммунальное государственное учреждение "Средняя школа имени Н.Алимкулова с дошкольным мини-центром" государственного учреждения "Карасайский районный отдел образования".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8.Коммунальное государственное учреждение "Средняя школа имени Л.Н.Толстого" государственного учреждения "Карасайский районный отдел образования".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Коммунальное государственное учреждение "Средняя школа имени 1..Мая" государственного учреждения "Карасайский районный отдел образования",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Коммунальное государственное учреждение "Средняя школа имени К.Сатбаева" государственного учреждения "Карасайский районный отдел образования".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Коммунальное государственное учреждение "Средняя школа села Абай с дошкольным мини-центром" государственного учреждения "Карасайский районный отдел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Коммунальное государственное учреждение "Средняя школа имени М.Бейсебаева с дошкольным мини-центром" государственного учреждения "Карасайский районный отдел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Коммунальное государственное учреждение "Средняя школа имени О.Жандосова с дошкольным мини-центром" государственного учреждения "Карасайский районный отдел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Коммунальное государственное учреждение "Средняя школа имени К.Кошмамбетова" государственного учреждения "Карасайский районный отдел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Коммунальное государственное учреждение "Средняя школа имени М.Маметовой" государственного учреждения "Карасайский районный отдел образования".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Коммунальное государственное учреждение "Средняя школа имени Карасай батыра с дошкольным мини-центром" государственного учреждения "Карасайский районный отдел образования".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Коммунальное государственное учреждение "Средняя школа с.Енбекши" государственного учреждения "Карасайский районный отдел образования".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Коммунальное государственное учреждение "Средняя школа имени С.Керимбекова с дошкольным мини-центром" государственного учреждения "Карасайский районный отдел образования".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19..Коммунальное государственное учреждение "Средняя школа Кайнар с дошкольным мини-центром" государственного учреждения "Карасайский районный отдел образования".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Коммунальное государственное учреждение "Средняя школа имени Жамбыла с дошкольным мини-центром" государственного учреждения "Карасайский районный отдел образования".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Коммунальное государственное учреждение "Средняя школа имени М.Ауезова" государственного учреждения "Карасайский районный отдел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Коммунальное государственное учреждение "Средняя школа имени Байжанова с дошкольным мини-центром" государственного учреждения "Карасайский районный отдел образования".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Коммунальное государственное учреждение "Средняя школа села Жанатурмыс с дошкольным мини-центром" государственного учреждения "Карасайский районный отдел образования".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24...Коммунальное государственное учреждение "Средняя школа с.Кокозек" государственного учреждения "Карасайский районный отдел образования".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Коммунальное государственное учреждение "Средняя школа имени Б.Косынова с дошкольным мини-центром" государственного учреждения "Карасайский районный отдел образования".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Коммунальное государственное учреждение "Средняя школа имени М.В.Ломоносова" государственного учреждения "Карасайский районный отдел образования".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27. Коммунальное государственное учреждение "Средняя школа имени Н.К.Крупская с дошкольным мини-центром" государственного учреждения "Карасайский районный отдел образования".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28. Коммунальное государственное учреждение "Средняя школа имени А.С.Макаренко с дошкольным мини-центром" государственного учреждения "Карасайский районный отдел образования".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29. Коммунальное государственное учреждение "Средняя школа имени А.Байсалбаева с дошкольным мини-центром" государственного учреждения "Карасайский районный отдел образования".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Коммунальное государственное учреждение "Средняя школа имени Ушинского" государственного учреждения "Карасайский районный отдел образования".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Коммунальное государственное учреждение "Средняя школа-гимназия села Ушконыр с дошкольным мини-центром" государственного учреждения "Карасайский районный отдел образования".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32. Коммунальное государственное учреждение "Казахская средняя школа ст.Шамалган с дошкольным мини-центром" государственного учреждения "Карасайский районный отдел образования".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Коммунальное государственное учреждение "Средняя школа имени Ж.Барибаева с дошкольным мини-центром" государственного учреждения "Карасайский районный отдел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34. Коммунальное государственное учреждение "Средняя школа-гимназия имени Абая с дошкольным мини-центром" государственного учреждения "Карасайский районный отдел образования".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35. Коммунальное государственное учреждение "Начальная школа села Булакты" государственного учреждения "Карасайский районный отдел образования".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36. Коммунальное государственное учреждение "Средняя школа села Ушконыр с дошкольным мини-центром" государственного учреждения "Карасайский районный отдел образования".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37. Коммунальное государственное учреждение "Казахская средняя школа села Кыргауылды с дошкольным мини-центром" государственного учреждения "Карасайский районный отдел образования".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38. Коммунальное государственное учреждение "Средняя школа Алтын ауыл с дошкольным мини-центром" государственного учреждения "Карасайский районный отдел образования".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39. Коммунальное государственное учреждение "Казахская Средняя школа Ушконыр с дошкольным мини-центром" государственного учреждения "Карасайский районный отдел образования".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40. Коммунальное государственное учреждение "Новая казахская средняя школа на станции Шамалган" государственного учреждения "Карасайский районный отдел образования".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41. Коммунальное государственное учреждение "Средняя школа имени Б.Тамабаева" государственного учреждения "Карасайский районный отдел образования".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Коммунальное государственное учреждение "Средняя школа Жармухамбет" государственного учреждения "Карасайский районный отдел образования".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43.Начальная школа "Исаева".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44. Начальная школа "Долан".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45. Начальная школа "Уштерек".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46. Коммунальное государственное казенное предприятие "Детский сад "Сандугаш" при акимате Карасайского района" государственного учреждения "Карасайский районный отдел образования".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47. Коммунальное государственное казенное предприятие "Детский сад "Ерке-Нур" города Каскелен при акимате Карасайского района" государственного учреждения "Карасайский районный отдел образования".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48. Коммунальное государственное казенное предприятие "Детский сад "Брусничка" при акимате Карасайского района" государственного учреждения "Карасайский районный отдел образования".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Коммунальное государственное казенное предприятие "Детский сад "Еркемай" села Береке при акимате Карасайского района" государственного учреждения "Карасайский районный отдел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Коммунальное государственное казенное предприятие "Детский сад "Нур-ай" села Райымбек при акимате Карасайского района" государственного учреждения "Карасайский районный отдел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Коммунальное государственное казенное предприятие "Детский сад "Балауса" села Бекболат при акимате Карасайского района" государственного учреждения "Карасайский районный отдел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Коммунальное государственное казенное предприятие "Детский сад "Айголек" города Каскелен при акимате Карасайского района" государственного учреждения "Карасайский районный отдел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53. Коммунальное государственное казенное предприятие "Детский сад "Бота" государственного учреждения "Карасайский районный отдел образования".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54. Коммунальное государственное казенное предприятие "Детский сад "Жанерке" микрорайон "Алтын ауыл" города Каскелен при акимате Карасайского района" государственного учреждения "Карасайский районный отдел образования".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55. Коммунальное. государственное .казенное. предприятие "Межшкольный учебно-производственный комбинат в селе Жамбыл акимата Карасайского района" государственного учреждения "Карасайский районный отдел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56. Коммунальное...государственное...казенное...предприятие детская музыкальная школа № 1 при акимате Карасайского района" государственного учреждения "Карасайский районный отдел образования".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