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9bc4" w14:textId="9c29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Каратальского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02 июня 2015 года № 47-192. Зарегистрировано Департаментом юстиции Алматинской области 19 июня 2015 года № 3238. Утратило силу решением Каратальского районного маслихата Алматинской области от 17 июня 2016 года № 7-26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Каратальского районного маслихата Алматинской области от 17.06.2016 </w:t>
      </w:r>
      <w:r>
        <w:rPr>
          <w:rFonts w:ascii="Times New Roman"/>
          <w:b w:val="false"/>
          <w:i w:val="false"/>
          <w:color w:val="ff0000"/>
          <w:sz w:val="28"/>
        </w:rPr>
        <w:t>№ 7-26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3 декабря 2013 года № 704 "Об утверждении Типового регламента маслихата",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Каратальского районного маслихата"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районного маслихата Абдыкаликову Розу Мырзакановну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руководителя аппарата районного маслихата Абдыкаликову Розу Мырзакановну.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И. Молжигитов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Каратальского районного маслихата от 2 июня 2015 года № 47-192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Каратальского районного маслихата"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"Аппарат Каратальского районного маслихата"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Каратальского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Каратальского районного маслихата" осуществляет свою деятельность в 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Государственное учреждение "Аппарат Каратальского районного маслихата"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Государственное учреждение "Аппарат Каратальского районного маслихата"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"Аппарат Каратальского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Каратальского районного маслихата" по вопросам своей компетенции в установленном законодательством порядке принимает решения, оформляемые распоряжениями секретаря государственного учреждения "Аппарат Каратальского районного маслихата"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Каратальского районного маслихата"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041000, Республика Казахстан, Алматинская область, Каратальский район, город Уштобе, проспект Конаева,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- государственное учреждение "Аппарат Каратальского районного маслихата".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Положение является учредительным документом государственного учреждения "Аппарат Каратальского районного маслихата".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государственного учреждения "Аппарат Каратальского районного маслихата"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Каратальского районного маслихата"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Каратальского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Каратальского районного маслихата"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Каратальского районного маслихата"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Каратальского районного маслихата": информационно-аналитическое, организационно-правовое и материально-техническое обеспечение деятельности районного маслихата и его органов, оказание помощи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соответствия принимаемых решений районным маслихатом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для публикации в средствах массовой информации данных о деятельности районного маслихата и его органов, нормативных правовых актов, принятых районным маслихатом, материалов сессии и осуществление контроля за их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оказание организационных, документационных, правовых, информационно-аналитических услуг депутатам районного маслихата;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мониторинга нормативных правовых актов, принятых районным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участие на заседаниях постоянных и временных комиссий, оказание помощи депутатам в вопросах подготовки проектов решений, заключений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комиссий и решений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оформление и представление на государственную регистрацию в органы юстиции решений маслихата нормативно-правового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иных функций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обеспечивать протоколирование сессий районного маслихата и заседаний постоянных и временных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Каратальского районного маслихата"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Каратальского районного маслихата" осуществляется секретарем маслихата, который несет персональную ответственность за выполнение возложенных на государственное учреждение "Аппарат Каратальского районного маслихата"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Секретарь маслихата государственного учреждения "Аппарат Каратальского районного маслихата"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маслихата государственного учреждения "Аппарат Каратальского районного маслихата"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Полномочия секретаря маслихата государственного учреждения "Аппарат Каратальского районного маслихата":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контролирует рассмотрение запросов депутатов и депутатских обращений;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руководит деятельностью аппарата маслихата, назначает на должность и освобождает от должности его служащих;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регулярно представляет в маслихат информацию об обращениях избирателей и о принятых по ним мерах;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организует взаимодействие маслихата с иными органами местного самоуправления;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проверку подлинности собранных подписей депутатов маслихата, инициирующих вопрос о выражении недоверия акиму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по вопросам своей компетенции издает распоряжения;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координирует деятельность постоянных комиссий и иных органов маслихата, и депутатских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представляет маслихат в отношениях с государственными органами, организациями, органами местного самоуправления и общественными объединениями;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обеспечивает опубликование решений маслихата, определяет меры по контролю за их исполнением;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выполняет по решению маслихата иные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секретаря маслихата государственного учреждения "Аппарат Каратальского районного маслихата"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государственного учреждения "Аппарат Каратальского районного маслихата" возглавляется секретарем маслихата, избираемым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Каратальского районного маслихата"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Каратальского районного маслихата"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Каратальского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Каратальского районного маслихата"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Государственное учреждение "Аппарат Каратальского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"Аппарат Каратальского районного маслихата"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Каратальского районного маслихата"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