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9d9d" w14:textId="7e49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05 июня 2015 года № 308. Зарегистрировано Департаментом юстиции Алматинской области 07 июля 2015 года № 3265.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Каратальского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культуры и развития языков Каратальского района" Теберикова Жекена Молдагалиевича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Байтаевой Кульпаш Измухановне.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5 июня 2015 года № 308 "Об утверждении Положения государственного учреждения "Отдел культуры и развития языков Каратальского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Каратальского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Каратальского района" (далее - Отдел) является государственным органом Республики Казахстан, осуществляющим руководство в сфере культуры и развития языков на территории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041000, Республика Казахстан, Алматинская область, Каратальский район, город Уштобе, проспект Конаева,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казенное коммунальное предприятие "Центр обучения государственному языку" государственного учреждения "Отдел культуры и развития языков по Каратальскому району";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казенное коммунальное предприятие "Районная дом культуры Акима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"Районная библиотека Акима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