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f647" w14:textId="610f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24 августа 2015 года № 441. Зарегистрировано Департаментом юстиции Алматинской области 04 сентября 2015 года № 3384. Утратило силу постановлением акимата Каратальского района Алматинской области от 31 июля 2017 года № 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Каратальского района Алматинской области от 31.07.2017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перевозки в общеобразовательные школы детей, проживающих в отдаленных населенных пунктах Каратальского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схемы перевозки в общеобразовательные школы детей, проживающих в отдаленных населенных пунктах Каратальского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"Отдел образования Каратальского района" Касымова Кайрата Сахановича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Байтаеву Кулпаш Измухановну.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постановлением акимата Каратальского района от 24 августа 2015 года № 441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Каратальского района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Каратальского района (далее -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Правила).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также самостоятельно выполняет функции перевозчика в случае возможности предоставления им подобных услуг.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заказчик соблюдает требования Правил в отношении перевозчиков.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Перевозки детей автобусами осуществляются перевозчиками на основании письменных заявок заказчиков услуг по перевозке детей.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подписывается руководителем организации - заказчика или его заместителем.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Расписание движения автобусов согласовывается перевозчиком и заказчиком.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правилах безопасного поведения в местах сбора и во время ожидания автобуса;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порядке посадки и высадки из автобуса;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правилах поведения во время движения и остановок автобуса;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поведении при возникновении опасных или чрезвычайных ситуаций во время перевозок;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способах оказания первой помощи пострадавшим (при проведении занятий с детьми старшего возраста).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перевозки детей допускаются водители: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Водителю автобуса при перевозке детей запрещается: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утвержденное постановлением акимата Каратальского района от 24 августа 2015 года № 441</w:t>
            </w:r>
          </w:p>
        </w:tc>
      </w:tr>
    </w:tbl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утвержденное постановлением акимата Каратальского района от 24 августа 2015 года № 441</w:t>
            </w:r>
          </w:p>
        </w:tc>
      </w:tr>
    </w:tbl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утвержденное постановлением акимата Каратальского района от 24 августа 2015 года № 441</w:t>
            </w:r>
          </w:p>
        </w:tc>
      </w:tr>
    </w:tbl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утвержденное постановлением акимата Каратальского района от 24 августа 2015 года № 441</w:t>
            </w:r>
          </w:p>
        </w:tc>
      </w:tr>
    </w:tbl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утвержденное постановлением акимата Каратальского района от 24 августа 2015 года № 441</w:t>
            </w:r>
          </w:p>
        </w:tc>
      </w:tr>
    </w:tbl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района от 24 августа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441</w:t>
            </w:r>
          </w:p>
        </w:tc>
      </w:tr>
    </w:tbl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утвержденное постановлением акимата Каратальского района от 24 августа 2015 года № 441</w:t>
            </w:r>
          </w:p>
        </w:tc>
      </w:tr>
    </w:tbl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утвержденное постановлением акимата Каратальского района от 24 августа 2015 года № 441</w:t>
            </w:r>
          </w:p>
        </w:tc>
      </w:tr>
    </w:tbl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