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61864" w14:textId="4c618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"Каратальский районный Финансовый отдел"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Каратальского района Алматинской области от 26 ноября 2015 года № 550. Зарегистрировано Департаментом юстиции Алматинской области 30 декабря 2015 года № 3665. Утратило силу постановлением акимата Каратальского района Алматинской области от 13 сентября 2016 года № 300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Каратальского района Алматинской области от 13.09.2016 </w:t>
      </w:r>
      <w:r>
        <w:rPr>
          <w:rFonts w:ascii="Times New Roman"/>
          <w:b w:val="false"/>
          <w:i w:val="false"/>
          <w:color w:val="ff0000"/>
          <w:sz w:val="28"/>
        </w:rPr>
        <w:t>№ 300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Каратальского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"Каратальский районный финансовый отдел"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"Каратальский районный финансовый отдел" Алиянова Рысбека Ауздыкбаевича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Калиаскарова Асхата Мейрамгалиевича.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Бисембаев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Каратальского района от 26 ноября 2015 года № 550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"Каратальский районный финансовый отдел" 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"Каратальский районный финансовый отдел" (далее - Отдел) является государственным органом Республики Казахстан, осуществляющим руководство в сфере исполнения бюджета, ведения отчетности по исполнению местного бюджета и управления районной коммунальной собственностью.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Структура и лимит штатной численности Отдела утверждаются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041000, Республика Казахстан, Алматинская область, Каратальский район, город Уштобе, проспект Абылай хана, №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"Каратальский районный финансовый отдел".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Положение является учредительным документом Отдела.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Отдела: реализация функции государственного управления в сфере исполнения бюджета, координации управления районным коммунальным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реализация государственной политики в области исполнения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координация управления районным коммунальным имуществом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управление бюджетными деньгами;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исполнения бюджета и координация деятельности администраторов бюджетных программ по исполнению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составление, утверждение и ведение сводного плана финансирования по обязательствам, сводного плана поступлений и финансирования по платежам по местному бюджету;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внесение изменении по месячным объемам расходов по бюджетной программе необходимых администраторам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осуществление возврата из бюджета и (или) зачета излишне (ошибочно) уплаченных сумм поступлений по кодам классификации поступлений в бюджет единой бюджетной классификации на основании платежных поручений органов государственных доходов;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принятие финансовой отчетности от администраторов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предоставление консолидированной финансовой отчетности в центральный уполномоченный орган по исполнению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предоставление годовой отчетности об исполнении бюджета района за отчетный финансовый год с приложениями в акимат, уполномоченный орган района по государственному планированию и уполномоченный Правительством Республики Казахстан орган по внутреннему контролю;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управление районным коммунальным имуществом, в соответствии с законодательством Республики Казахстан, осуществление мер по его защите;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организация приватизации районного коммунального 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проведение конкурса в соответствии с законодательством Республики Казахстан по определению периодического печатного издания для опубликования извещения о проведении торгов по приватизации районного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предоставление районного коммунального имущества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основе, если иное не предусмотрено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обеспечение контроля за использованием и сохранностью районного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осуществление контроля и анализа выполнения планов развития коммунальных государственных предприятий, созданных местный исполнительный орган района, контролируемых государством акционерных обществ и товариществ с ограниченной ответственностью;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организация использования районного коммунального имущества, в том числе передачи его в залог, имущественный наем (аренду), безвозмездное пользование и доверительное управление, если иное не предусмотрено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организация учета, хранения, оценки и дальнейшего использования районного коммунального имущества, обращенного (поступившего) в коммунальную собственность, признанного в порядке, установленном законодательством Республики Казахстан, бесхозяйным, перешедшего государству по праву наследования, а также выморочного имущества, находок, безнадзорных животных, безвозмездно перешедших в порядке, установленном законодательством Республики Казахстан, в коммунальную собственность, доли кладов, не содержащих вещей, относящихся к культурным ценностям;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осуществление контроля за выполнением доверительным управляющим обязательств по договору доверительного управления районным коммунальным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осуществление приватизации районного коммунального имущества, в том числе привлечение посредника для организации процесса приватизации, обеспечение оценки объекта приватизации, осуществление подготовки и заключение договоров купли-продажи объекта приватизации и контроль за соблюдением условий договоров купли-продажи;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разрабатывать проекты нормативных правовых актов акима, акимата города входящих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Отдела назначается на должность и освобождается от должности акимом Каратальского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Полномочия первого руководителя Отдела: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Отдел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