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24f7a" w14:textId="d424f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Кербулакского района Алматинской области от 18 марта 2015 года № 62. Зарегистрировано Департаментом юстиции Алматинской области 09 апреля 2015 года № 3128. Утратило силу постановлением акимата Кербулакского района Алматинской области от 27 ноября 2019 года № 368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Кербулакского района Алматинской области от 27.11.2019 </w:t>
      </w:r>
      <w:r>
        <w:rPr>
          <w:rFonts w:ascii="Times New Roman"/>
          <w:b w:val="false"/>
          <w:i w:val="false"/>
          <w:color w:val="ff0000"/>
          <w:sz w:val="28"/>
        </w:rPr>
        <w:t>№ 368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"О занятости населения" акимат Кербулакского района </w:t>
      </w:r>
      <w:r>
        <w:rPr>
          <w:rFonts w:ascii="Times New Roman"/>
          <w:b/>
          <w:i w:val="false"/>
          <w:color w:val="000000"/>
          <w:sz w:val="28"/>
        </w:rPr>
        <w:t>ПОСТА</w:t>
      </w:r>
      <w:r>
        <w:rPr>
          <w:rFonts w:ascii="Times New Roman"/>
          <w:b/>
          <w:i w:val="false"/>
          <w:color w:val="000000"/>
          <w:sz w:val="28"/>
        </w:rPr>
        <w:t>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Установить дополнительный перечень следующих лиц, относящихся к целевым группам, исходя из ситуации на рынке труда и бюджетных средств: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граждане зарегистрированные в уполномоченном органе как безработные;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граждане не работавшие длительное время;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лица, не имеющие ни одного работающего члена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лица, ранее не работавшие.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курирующего (вопросы социальной сферы) заместителя акима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Возложить на руководителя отдела занятости и социальных программ Кербулакского района Диханбаеву Айгуль Турдахыновну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интнрнет-ресурсе, определяемом Правительством Республики Казахстан, и на интернет-ресурсе районного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вводиться в действие по истечении десяти календарных дней после дня его первого официального опубликования.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