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89a2" w14:textId="47b8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Сарыозекского сельского округа Кербулакского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01 июля 2015 года № 189. Зарегистрировано Департаментом юстиции Алматинской области 05 августа № 3323. Утратило силу постановлением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Кербулакского района Алматинской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Сарыозекского сельского округа Кербулакского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Сарыозекского сельского округа Бекежанова Бакбергена Сейтжановича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Камамбаеву Гулжан Алтынбековну.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Кербулакского района от 01 июля 2015 года № 189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Сарыозекского сельского округа Кербулакского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Сарыозекского сельского округа Кербулакского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Сарыозекского сельского округа Кербулакского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Сарыозекского сельского округа Кербулакского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Сарыозекского сельского округа Кербулакского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Сарыозекского сельского округа Кербулакского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Сарыозекского сельского округа Кербулакского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Сарыозекского сельского округа Кербулакского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Сарыозекского сельского округа Кербулакского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Сарыозекского сельского округа Кербулакского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Сарыозекского сельского округа Кербулакского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041100, Республика Казахстан, Алматинская область, Кербулакский район, село Сарыозек, улица Вожакина,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Сарыозекского сельского округа Кербулакского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Сарыозекского сельского округа Кербулакского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Сарыозекского сельского округа Кербулакского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Сарыозекского сельского округа Кербулакского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Сарыозекского сельского округа Кербулакского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Сарыозекского сельского округа Кербулакского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Сарыозекского сельского округа Кербулакского района": осуществление государственной политики на территории Сарыозекского сельского округа Кербулакского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Сарыозекского сельского округа Кербулакского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Сарыозекского сельского округа Кербулакского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Сарыозекского сельского округа Кербулакского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Сарыозекского сельского округа Кербулакского района назначается на должность и освобождается от должности,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Сарыозекского сельского округа Кербулакского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Сарыозекского сельского округа Кербулакского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Сарыозекского сельского округа Кербулакского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Сарыозекского сельского округа Кербулакского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Сарыозекского сельского округа Кербулакского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Сарыозекского сельского округа Кербулакского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Сарыозекского сельского округа Кербулакского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Сарыозекского сельского округа Кербулакского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Сарыозекского сельского округа Кербулакского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Сарыозекского сельского округа Кербулакского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Сарыозекского сельского округа Кербулакского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