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886e" w14:textId="ddf8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29 сентября 2015 года № 47-270. Зарегистрировано Департаментом юстиции Алматинской области 23 октября 2015 года № 3495. Утратило силу решением Кербулакского районного маслихата Алматинской области от 27 июля 2020 года № 59-348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Кербулакского районного маслихата Алматинской области от 27.07.2020 </w:t>
      </w:r>
      <w:r>
        <w:rPr>
          <w:rFonts w:ascii="Times New Roman"/>
          <w:b w:val="false"/>
          <w:i w:val="false"/>
          <w:color w:val="ff0000"/>
          <w:sz w:val="28"/>
        </w:rPr>
        <w:t>№ 59-348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Кербулакского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"Кербулакский районный отдел занятости и социальных программ" Диханбаеву Айгуль Турдахуновну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образования, здравоохранения, культуры, спорта, туризма, социальной защиты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Кербулакского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Кербулакского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Суранчинов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