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a5e4" w14:textId="5dfa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19 декабря 2014 года № 39-225 "О бюджете Кербулакского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09 декабря 2015 года № 49-281. Зарегистрировано Департаментом юстиции Алматинской области 14 декабря 2015 года № 3618. Утратило силу решением Кербулакского районного маслихата Алматинской области от 26 апреля 2016 года № 03-23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26.04.2016 </w:t>
      </w:r>
      <w:r>
        <w:rPr>
          <w:rFonts w:ascii="Times New Roman"/>
          <w:b w:val="false"/>
          <w:i w:val="false"/>
          <w:color w:val="ff0000"/>
          <w:sz w:val="28"/>
        </w:rPr>
        <w:t>№ 03-23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от 29 декабря 2014 года № 2985, опубликованного в районной газете "Кербулак жулдызы" от 5 января 2015 года № 2 (3751), от 16 января 2015 года № 3 (3752),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9 февраля 2015 года № 40-236 "О внесении изменений в решение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от 18 февраля 2015 года № 3065, опубликованного в районной газете "Кербулак жулдызы" от 26 февраля 2015 года № 9 (3758), от 13 марта 2015 года № 11 (3760),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27 мая 2015 года № 44-256 "О внесении изменений в решение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от 8 июня 2015 года № 3201, опубликованного в районной газете "Кербулак жулдызы" от 19 июня 2015 года № 25 (3774), от 26 июня 2015 года № 26 (3775),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4 сентября 2015 года № 46-263 "О внесении изменений в решение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от 11 сентября 2015 года №3404, опубликованного в районной газете "Кербулак жулдызы" от 25 сентября 2015 года № 39 (3788),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9 ноября 2015 года № 48-276 "О внесении изменений и дополнений в решение Кербулакского районного маслихата от 19 декабря 2014 года № 39-225 "О бюджете Кербулакского района на 2015-2017 годы" (зарегистрированного в Реестре государственной регистрации нормативных правовых актов от 18 ноября 2015 года №3565, опубликованного в районной газете "Кербулак жулдызы" от 27 ноября 2015 года № 48 (3797), от 4 декабря 2015 года № 49 (3798),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приложениям 1, 2 и 3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6404682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202775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15728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22700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6163479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1337665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2028918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2796896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6428505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61696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77298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15602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89519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89519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Возложить на руководителя государственного учреждения "Отдел экономики и бюджетного планирования" (по согласованию Ш. М. Тулегенов)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Рысбеков Бокен Кабиевич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секретаря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Бильдебеков Бегали Бейсенбекович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7"/>
        <w:gridCol w:w="4933"/>
      </w:tblGrid>
      <w:tr>
        <w:trPr>
          <w:trHeight w:val="30" w:hRule="atLeast"/>
        </w:trPr>
        <w:tc>
          <w:tcPr>
            <w:tcW w:w="8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Кербулакского районного маслихата от 9 декабря 2015 года № 49-281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в решение Кербулакского районного маслихата от 19 декабря 2014 года № 39-225 "О бюджете Кербулакского района на 2015 -2017 годы" </w:t>
            </w:r>
          </w:p>
        </w:tc>
      </w:tr>
      <w:tr>
        <w:trPr>
          <w:trHeight w:val="30" w:hRule="atLeast"/>
        </w:trPr>
        <w:tc>
          <w:tcPr>
            <w:tcW w:w="8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Кербулакского районного маслихата от 19 декабря 2014 года № 39-225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бюджете Кербулакского района на 2014 -2016 годы" 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Кербулакского района на 2015 год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9"/>
        <w:gridCol w:w="846"/>
        <w:gridCol w:w="479"/>
        <w:gridCol w:w="7435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8"/>
        <w:gridCol w:w="498"/>
        <w:gridCol w:w="1262"/>
        <w:gridCol w:w="1262"/>
        <w:gridCol w:w="5607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 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 и жилищной инспекции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экономического развития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3"/>
        <w:gridCol w:w="586"/>
        <w:gridCol w:w="1485"/>
        <w:gridCol w:w="1485"/>
        <w:gridCol w:w="5100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      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3"/>
        <w:gridCol w:w="2017"/>
        <w:gridCol w:w="1143"/>
        <w:gridCol w:w="334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843"/>
        <w:gridCol w:w="2048"/>
        <w:gridCol w:w="2049"/>
        <w:gridCol w:w="2960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0"/>
        <w:gridCol w:w="1765"/>
        <w:gridCol w:w="1000"/>
        <w:gridCol w:w="3565"/>
        <w:gridCol w:w="4970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39"/>
        <w:gridCol w:w="815"/>
        <w:gridCol w:w="2067"/>
        <w:gridCol w:w="2067"/>
        <w:gridCol w:w="2592"/>
        <w:gridCol w:w="332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