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ea79" w14:textId="273e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Райымбекского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17 июля 2015 года № 288. Зарегистрировано Департаментом юстиции Алматинской области 20 августа 2015 года № 3347. Утратило силу постановлением акимата Райымбекского района Алматинской области от 28 сентября 2016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Райымбекского района Алматинской области от 28.09.2016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Райымбекского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занятости и социальных программ Райымбекского района" Зыкаева Халыка Сансызбаевича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Такабаева Олжаса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Райымбекского района от 17 июля 2015 года № 288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Райымбекского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Райымбекского района" (далее – Отдел)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041400, Республика Казахстан, Алматинская область, Райымбекский район, село Кеген, улица Б. Момышулы, №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занятости и социальных программ Райымбекского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оказания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прав и социальных гарантий социально уязвимым слоям населения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участие в подготовке нормативных правовых актов,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программ, направленных на стабилизацию и повышение уровня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назначение и выплата социальных пособий, предусмотренных законодательством Республики Казахстан,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социальных рабочих мест для целевых групп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