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d498" w14:textId="04ad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 и жилищной инспекции"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21 июля 2015 года № 295. Зарегистрировано Департаментом юстиции Алматинской области 21 августа 2015 года № 3358.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 коммунального хозяйства и жилищной инспекции"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жилищно-коммунального хозяйства и жилищной инспекции" Райымбекского района Таукебаев Турсынжан Алгазиевич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21 июля 2015 года № 295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и жилищной инспекции" Райымбекского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и жилищной инспекции" Райымбекского района (далее -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Б. Момышулы,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 и жилищной инспекции"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провидение инвентаризаций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энерго-,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инструкции, обязательные для исполнения работниками Отдела, директорами организаций 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"Кеген Су кубыры" акимата Райымбекского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"Нарынкол Су кубыры"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