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faa1" w14:textId="abaf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19 декабря 2014 года № 40-205 "О бюджете Райымбекского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07 сентября 2015 года № 48-255. Зарегистрировано Департаментом юстиции Алматинской области 15 сентября 2015 года № 3415. Утратило силу решением Райымбекского районного маслихата Алматинской области от 25 апреля 2016 года № 4-25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4-25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19 декабря 2014 года № 40-205 "О бюджете Райымбекского района на 2015-2017 годы" (зарегистрированного в Реестре государственной регистрации нормативных правовых актов от 29 декабря 2014 года № 2984, опубликованного в районной газете "Хантанири" от 18 января 2015 года № 3 (7853),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9 февраля 2015 года № 41-212 "О внесении изменений в решение Райымбекского районного маслихата от 19 декабря 2014 года № 40-205 "О бюджете Райымбекского района на 2015-2017 годы" (зарегистрированного в Реестре государственной регистрации нормативных правовых актов от 16 февраля 2015 года № 3050, опубликованного в районной газете "Хантанири" от 28 февраля 2015 года № 8 (7858),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25 мая 2015 года № 45-242 "О внесении изменений в решение Райымбекского районного маслихата от 19 декабря 2014 года № 40-205 "О бюджете Райымбекского района на 2015-2017 годы" (зарегистрированного в Реестре государственной регистрации нормативных правовых актов от 10 июня 2015 года № 3212, опубликованного в районной газете "Хантанири" от 18 июня 2015 года № 23 (7873))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 и 3 соответственно, в том числе на 2015 год 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6101482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104275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46211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3929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5947067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1402143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536323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4008601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6122927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23878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50541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26663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45323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45323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местному самоуправлению,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Кенжебаев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Кудабаев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к решению Райымбекского районного маслихата от "7" сентября 2015 года № 48-255 "О внесении изменений в решение Райымбекского районного маслихата от 19 декабря 2014 года № 40-205 "О бюджете Райымбекского района на 2015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2017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5"/>
        <w:gridCol w:w="4915"/>
      </w:tblGrid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Райымбекского районного маслихата от 25 мая 2015 года № 45-242 "О внесении изменений в решение Райымбекского районного маслихата от 19 декабря 2014 года № 40-205 </w:t>
            </w:r>
          </w:p>
        </w:tc>
      </w:tr>
      <w:tr>
        <w:trPr>
          <w:trHeight w:val="30" w:hRule="atLeast"/>
        </w:trPr>
        <w:tc>
          <w:tcPr>
            <w:tcW w:w="81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Райымбекского района на 2015-2017 годы" Приложение 1 утвержденное решением Райымбекского районного маслихата от 19 декабря 2014 года за № 40-205 "О бюджете Райымбекского района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Райымбекского района на 2015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8"/>
        <w:gridCol w:w="1238"/>
        <w:gridCol w:w="5744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