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0df0" w14:textId="de60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градостроительства"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24 августа 2015 года № 318. Зарегистрировано Департаментом юстиции Алматинской области 25 сентября 2015 года № 3444.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градостроительства" Райымбекского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архитектуры и градостроительства" Райымбекского района Тауекелова Ермека Иргебаевича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Казахстан, и на интернет–ресурсе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Тажиев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Райымбекского района от 24 августа 2015 года № 318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градостроительства" Райымбекского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градостроительства" Райымбекского района (далее – Отдел) является государственным органом Республики Казахстан, осуществляющим руководство в сфере архитектуры и градостроительства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041400, Республика Казахстан, Алматинская область, Райымбекский район, улица Б. Момышулы,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архитектуры и градостроительства"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Отдела: осуществление архитектурной и градостроительной деятельности на территории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деятельности в градостроительном планировании, организации и развитии территорий района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координация деятельности по реализации,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разработки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мониторинга строящихся (намечаемых к строительству) объектов и комплексов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информирование населения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запрашивать и получать необходимую в своей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