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64bc0" w14:textId="fe64b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новой улице села Шыбышы Жылысайского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Жылысайского сельского округа Райымбекского района Алматинской области от 29 января 2015 года № 01-02. Зарегистрировано Департаментом юстиции Алматинской области от 11 февраля 2015 года № 3043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«Об административно-территориальном устройстве Республики Казахстан» и с учетом мнения населения Жылысайского сельского округа, на основании заключения областной ономастической комиссии аким Жылысайского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Присвоить наименование «Жолдасбаев Омарбек», ветерана Великой Отечественной войны, новой улице расположенной на западной стороне села Шыбышы Жылысайского сельского округа.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Алдибеков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