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a9f7" w14:textId="5f4a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Панфиловского района от 21 января 2015 года № 01-02 "Об образовании избирательных участков для проведения голосования и подсчета голосов в Панфиловском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района Алматинской области от 02 марта 2015 года № 03-05. Зарегистрировано Департаментом юстиции Алматинской области 04 марта 2015 года № 3086. Утратило силу решением акима Панфиловского района Алматинской области от 10 июня 2015 года № 06-08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Панфиловского района Алматинской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06-08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аким Панфиловского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акима Панфиловского района от 21 января 2015 года № 01-02 "Об образовании избирательных участков для проведения голосования и подсчета голосов в Панфиловском районе" (зарегистрированного в Реестре государственной регистрации нормативных правовых актов 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"Жаркент онири" 21 февраля 2015 года № 8 (8746))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 избирательный участок № 616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Магрупову Розу Азаматовну.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Садыкова Аскара Джумахановича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