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b6b3" w14:textId="7d9b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24 февраля 2015 года № 113. Зарегистрировано департаментом юстиции Алматинской области 27 марта 2016 года № 3114. Утратило силу постановлением акимата Панфиловского района Алматинской области от 19 августа 2015 года № 439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Панфиловского района Алматинской области от 19.08.2016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Панфиловского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Садыкова Аскара Джумахановича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24 февраля 2015 года № 113 "Об утверждении Положения государственного учреждения "Отдел ветеринарии Панфиловского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ветеринарии Панфиловского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Панфиловского района"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Панфиловского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Панфиловского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Панфиловского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Панфиловского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Панфиловского района"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ветеринарии Панфиловского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Панфиловского района" и 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Панфиловского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041300, Республика Казахстан, Алматинская область, Панфиловский район, город Жаркент, улица Иванова, № 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Панфиловского района" законодательными актами 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ветеринарии Панфиловского района" реализует на территории Панфиловского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Панфиловского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 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иных полномочий, возлагаемых на государственное учреждение "Отдел ветеринарии Панфиловского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ветеринарии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ветеринарии Панфиловского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ветеринарии Панфиловского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Панфиловского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 Панфиловского района" назначается на должность и освобождается от должности акимом Панфиловского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ветеринарии Панфиловского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ветеринарии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ветеринарии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ветеринарии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ветеринарии Панфиловского района", организациям находящихся в ведении государственного учреждения "Отдел ветеринарии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ветеринарии Панфиловского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Панфиловского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ветеринарии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Панфиловского района", 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ветеринарии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предприятия на праве хозяйственного ведения "Ветеринарная станция" с ветеринарными пунктами акимата Панфиловского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