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2f96" w14:textId="e7c2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Улкеншыганского сельского округа Панфиловского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22 июня 2015 года № 517. Зарегистрировано Департаментом юстиции Алматинской области 16 июля 2015 года № 3286. Утратило силу постановлением акимата Панфиловского района Алматинской области от 17 ноября 2015 года № 879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Панфиловского района Алматинской области от 17.11.2015 </w:t>
      </w:r>
      <w:r>
        <w:rPr>
          <w:rFonts w:ascii="Times New Roman"/>
          <w:b w:val="false"/>
          <w:i w:val="false"/>
          <w:color w:val="ff0000"/>
          <w:sz w:val="28"/>
        </w:rPr>
        <w:t>№ 879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"Аппарата акима Улкеншыганского сельского округа Панфиловского района"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Улкеншыганского сельского округа Оспанбекова Максата Ораловича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 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Садыкова Аскара Джумахановича.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Панфиловского района от 22 июня 2015года № 517 "Об утверждении Положения государственного учреждения "Аппарат акима Улкеншыганского сельского округа Панфиловского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Улкеншыганского сельского округа Панфиловского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Улкеншыганского сельского округа Панфиловского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Улкеншыганского 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Улкеншыганского сельского округа Панфиловского района"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Улкеншыганского сельского округа Панфиловского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Улкеншыганского сельского округа Панфиловского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Улкеншыганского сельского округа Панфиловского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Улкеншыганского сельского округа Панфиловского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Улкеншыганского сельского округа Панфиловского района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Улкеншыганского сельского округа Панфиловского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041328, Республика Казахстан, Алматинская область, Панфиловский район, село Улкеншыган, улица Жибек жолы, б/н.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Улкеншыганского сельского округа Панфиловкого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Улкеншыганского сельского округа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Улкеншыганского сельского округа Панфиловского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Улкеншыганского сельского округа Панфиловского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Улкеншыганского сельского округа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Улкеншыганского сельского округа Панфиловского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rPr>
          <w:rFonts w:ascii="Times New Roman"/>
          <w:b/>
          <w:i w:val="false"/>
          <w:color w:val="000000"/>
        </w:rPr>
        <w:t xml:space="preserve"> Государственного учреждения "Аппарат акима Улкеншыганского сельского округа Панфиловского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Улкеншыганского сельского округа Панфиловского района": осуществление государственной политики на территории Улкеншыганского сельского округа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организационно-правовое и материально-техническое обеспечение деятельности акима Улкеншыганского сельского округа Панфиловского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 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обращения, заявления, жалобы граждан, принимать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Улкеншыганского сельского округа Панфиловского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Улкеншыганского сельского округа Панфиловского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Улкеншыганского сельского округа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Улкеншыганского сельского округа Панфиловского района назначается на должность и освобождается от должности, акимом Панфиловского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Улкеншыганского сельского округа Панфиловского района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Улкеншыганского сельского округа Панфиловского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издает решения, распоряжения и инструкции обязательные для исполнения работниками государственного учреждения "Аппарат акима Улкеншыганского сельского округа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противодействует коррупции в государственном учреждении "Аппарат акима Улкеншыганского сельского округа Панфиловского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"Аппарат акима Улкеншыганского сельского округа Панфиловского района" в государственных органах и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Улкеншыганского сельского округа Панфиловского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Аким Улкеншыганского сельского округа Панфиловского района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Улкеншыганского сельского округа Панфиловского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Улкеншыганского сельского округа Панфиловского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Улкеншыганского сельского округа Панфиловского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Улкеншыганского сельского округа Панфиловского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Улкеншыганского сельского округа Панфиловского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акима Улкеншыганского сельского округа Панфиловского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Улкеншыганского сельского округа Панфиловского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Улкеншыганского сельского округа Панфиловского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