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8f9ee83" w14:textId="8f9ee83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Положения государственного учреждения "Отдел занятости и социальных программ Панфиловского района"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Постановление акимата Панфиловского района Алматинской области от 29 июня 2015 года № 634. Зарегистрировано Департаментом юстиции Алматинской области 22 июля 2015 года № 3300. Утратило силу постановлением акимата Панфиловского района Алматинской области от 09 сентября 2016 года № 460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ff0000"/>
          <w:sz w:val="28"/>
        </w:rPr>
        <w:t>      </w:t>
      </w:r>
      <w:r>
        <w:rPr>
          <w:rFonts w:ascii="Times New Roman"/>
          <w:b w:val="false"/>
          <w:i w:val="false"/>
          <w:color w:val="ff0000"/>
          <w:sz w:val="28"/>
        </w:rPr>
        <w:t xml:space="preserve">Сноска. Утратило силу постановлением акимата Панфиловского района Алматинской области от 09.09.2016 </w:t>
      </w:r>
      <w:r>
        <w:rPr>
          <w:rFonts w:ascii="Times New Roman"/>
          <w:b w:val="false"/>
          <w:i w:val="false"/>
          <w:color w:val="ff0000"/>
          <w:sz w:val="28"/>
        </w:rPr>
        <w:t>№ 460</w:t>
      </w:r>
      <w:r>
        <w:rPr>
          <w:rFonts w:ascii="Times New Roman"/>
          <w:b w:val="false"/>
          <w:i w:val="false"/>
          <w:color w:val="ff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 В соответствии с </w:t>
      </w:r>
      <w:r>
        <w:rPr>
          <w:rFonts w:ascii="Times New Roman"/>
          <w:b w:val="false"/>
          <w:i w:val="false"/>
          <w:color w:val="000000"/>
          <w:sz w:val="28"/>
        </w:rPr>
        <w:t>подпунктом 8)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18 Закона Республики Казахстан от 1 марта 2011 года "О государственном имуществе" и </w:t>
      </w:r>
      <w:r>
        <w:rPr>
          <w:rFonts w:ascii="Times New Roman"/>
          <w:b w:val="false"/>
          <w:i w:val="false"/>
          <w:color w:val="000000"/>
          <w:sz w:val="28"/>
        </w:rPr>
        <w:t>Указом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Президента Республики Казахстан от 29 октября 2012 года № 410 "Об утверждении Типового положения государственного органа Республики Казахстан", акимат Панфиловского района </w:t>
      </w:r>
      <w:r>
        <w:rPr>
          <w:rFonts w:ascii="Times New Roman"/>
          <w:b/>
          <w:i w:val="false"/>
          <w:color w:val="000000"/>
          <w:sz w:val="28"/>
        </w:rPr>
        <w:t>ПОСТАНОВЛЯЕТ: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1. Утвердить </w:t>
      </w:r>
      <w:r>
        <w:rPr>
          <w:rFonts w:ascii="Times New Roman"/>
          <w:b w:val="false"/>
          <w:i w:val="false"/>
          <w:color w:val="000000"/>
          <w:sz w:val="28"/>
        </w:rPr>
        <w:t>Положение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государственного учреждения "Отдел занятости и социальных программ Панфиловского района" согласно приложению к настоящему постановлению.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Возложить на руководителя государственного учреждения "Отдел занятости и социальных программ Панфиловского района" Жакыбай Азат Жапаровича опубликование настоящего постановления после государственной регистрации в органах юстиции в официальных и периодических печатных изданиях, а также на интернет-ресурсе, определяемом Правительством Республики Казахстан и на интернет-ресурсе акимата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Контроль за исполнением настоящего постановления возложить на руководителя аппарата акима района Садыкова Аскара Джумахановича.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Настоящее постановление вступает в силу со дня государственной регистрации в органах юстиции и вводится в действие по истечении десяти календарных дней после дня его первого официального опубликования.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95"/>
        <w:gridCol w:w="4205"/>
      </w:tblGrid>
      <w:tr>
        <w:trPr>
          <w:trHeight w:val="30" w:hRule="atLeast"/>
        </w:trPr>
        <w:tc>
          <w:tcPr>
            <w:tcW w:w="779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      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Аким района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4205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left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/>
                <w:color w:val="000000"/>
                <w:sz w:val="20"/>
              </w:rPr>
              <w:t>Б. Абдулдаев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</w:tbl>
    <w:p>
      <w:pPr>
        <w:spacing w:after="0"/>
        <w:ind w:left="0"/>
        <w:jc w:val="left"/>
      </w:pP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780"/>
        <w:gridCol w:w="4600"/>
      </w:tblGrid>
      <w:tr>
        <w:trPr>
          <w:trHeight w:val="30" w:hRule="atLeast"/>
        </w:trPr>
        <w:tc>
          <w:tcPr>
            <w:tcW w:w="77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</w:t>
            </w:r>
          </w:p>
        </w:tc>
        <w:tc>
          <w:tcPr>
            <w:tcW w:w="460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center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Приложение утвержденное постановлением акимата Панфиловского района № 634от "29" июня 2015 года</w:t>
            </w:r>
          </w:p>
        </w:tc>
      </w:tr>
    </w:tbl>
    <w:bookmarkStart w:name="z11" w:id="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Положениего сударственного учреждения "Отдел занятости и социальных программ Панфиловского района" </w:t>
      </w:r>
    </w:p>
    <w:bookmarkEnd w:id="0"/>
    <w:bookmarkStart w:name="z12"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1. Общие положения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1. Государственное учреждение "Отдел занятости и социальных программ Панфиловского района" является государственным органом Республики Казахстан, осуществляющим руководство в сфере занятости и социальной защиты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2. Государственное учреждение "Отдел занятости и социальных программ Панфиловского района" ведомств не имеет.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3. Государственное учреждение "Отдел занятости и социальных программ Панфиловского района" осуществляет свою деятельность в соответствии с Конституцией и законами Республики Казахстан, актами Президента и Правительства Республики Казахстан, иными нормативными правовыми актами, а также настоящим Положением.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4. Государственное учреждение "Отдел занятости и социальных программ Панфиловского района" является юридическим лицом в организационно-правовой форме государственного учреждения, имеет печать и штампы со своим наименованием на государственном языке, бланки установленного образца, в соответствии с законодательством Республики Казахстан счета в органах казначейства.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5. Государственное учреждение "Отдел занятости и социальных программ Панфиловского района" вступает в гражданско-правовые отношения от собственного имени.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6. Государственное учреждение "Отдел занятости и социальных программ Панфиловского района" имеет право выступать стороной гражданско-правовых отношений от имени государства, если оно уполномочено на это в соответствии с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7. Государственное учреждение "Отдел занятости и социальных программ Панфиловского района" по вопросам своей компетенции в установленном законодательством порядке принимает решения, оформляемые приказами руководителя государственного учреждения "Отдел занятости и социальных программ Панфиловского района" и другими актами, предусмотренными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8. Структура и лимит штатной численности государственного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учреждения "Отдел занятости и социальных программ Панфиловского района"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утверждаются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9. Местонахождение юридического лица: индекс 040300, Республика Казахстан, Алматинская область, Панфиловский район, город Жаркент, улица Масанчи, № 23.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10. Полное наименование государственного органа – государственное учреждение "Отдел занятости и социальных программ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11. Настоящее Положение является учредительным документом государственного учреждения "Отдел занятости и социальных программ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12. Финансирование деятельности государственного учреждения "Отдел занятости и социальных программ Панфиловского района" осуществляется из республиканского и местного бюджетов.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13. Государственному учреждению "Отдел занятости и социальных программ Панфиловского района" запрещается вступать в договорные отношения с субъектами предпринимательства на предмет выполнения обязанностей, являющихся функциями государственного учреждения "Отдел занятости и социальных программ Панфиловского района".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Если государственному учреждению "Отдел занятости и социальных программ Панфиловского района" законодательными актами предоставлено право осуществлять приносящую доходы деятельность, то доходы, полученные от такой деятельности, направляются в доход государственного бюджета.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29" w:id="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2.Миссия, основные задачи, функции, права и обязанности государственного органа.</w:t>
      </w:r>
    </w:p>
    <w:bookmarkEnd w:id="2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14. Миссия государственного учреждения "Отдел занятости и социальных программ Панфиловского района":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осуществление функций местного государственного управления по реализации государственной политики в содействии развития и совершенствования сферы социальной защиты населения с целью повышения уровня и качества жизни населения.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15. Задачи: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реализация государственной политики в области социальной защиты населения;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организация и координация социальных услуг и социальной помощи отдельным категориям граждан в соответствии с действующим законодательством Республики Казахстан;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обеспечение прав и социальных гарантий социально уязвимым слоям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иные задачи, предусмотренные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16. Функции: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1) участие в подготовке нормативных правовых актов, региональных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программ, направленных на стабилизацию и повышение уровня жизни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населения, анализ их выполнения;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прогнозирование потребности бюджетных средств и реализация социальных программ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оказание государственных услуг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назначение и выплата социальных пособий, предусмотренных законодательством Республики Казахстан, и оказание других видов социальной помощи за счет средств местного и республиканского бюджетов;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рассмотрение обращений, прием и консультирование физических лиц и представителей юридических лиц;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анализ и прогнозирование рынка труда, информирование населения и местные исполнительные органы о состоянии рынка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формирование банка данных по рынку труда;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8) организация общественных работ для безработных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9) организация социальных рабочих мест для целевых групп населения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10) организация профессиональной подготовки, переподготовки и повышения квалификации в соответствии с потребностями рынка труда безработных и граждан, в соответствии с действующим законодательством;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11) организация молодежной практики для зарегистрированных безработных из числа выпускников организаций образования, реализующих профессиональные образовательные программы технического и профессионального, после среднего, высшего образования, не старше двадцати девяти лет;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12) исполнение социальной части индивидуальных программ реабилитации инвалидов;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13) осуществление в интересах местного государственного управления иные полномочия, возлагаемые на местные исполнительные органы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17. Права и обязанности: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запрашивать и получать, в установленном законодательством порядке, необходимую в своей деятельности информацию от государственных органов и иных организаций;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осуществлять пользование имуществом, находящимся на праве оперативного управления;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пределах своей компетенции осуществлять иные права и обязанности,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58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3. Организация деятельности государственного органа</w:t>
      </w:r>
    </w:p>
    <w:bookmarkEnd w:id="3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 xml:space="preserve">18. Руководство государственного учреждения "Отдел занятости и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социальных программ Панфиловского района" осуществляется первым руководителем, который несет персональную ответственность за выполнение возложенных на государственное учреждение "Отдел занятости и социальных программ Панфиловского района" задач и осуществление им своих функций.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19. Первый руководитель государственного учреждения "Отдел занятости и социальных программ Панфиловского района" назначается на должность и освобождается от должности акимом района.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20. Первый руководитель государственного учреждения "Отдел занятости и социальных программ Панфиловского района" имеет заместителя, который назначается на должность и освобождается от должности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21. Полномочия первого руководителя государственного учреждения "Отдел занятости и социальных программ Панфиловского района":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1) в пределах своей компетенции определяет обязанности и полномочия работников государственного учреждения "Отдел занятости и социальных программ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2) в соответствии с действующим законодательством назначает и освобождает от должности работников государственного учреждения "Отдел занятости и социальных программ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3) в установленном законодательством порядке поощряет и налагает дисциплинарные взыскания на работников государственного учреждения "Отдел занятости и социальных программ Панфиловского района";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4) в пределах своей компетенции издает приказы;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5) в пределах своей компетенции представляет интересы государственного учреждения "Отдел занятости и социальных программ Панфиловского района" в государственных органах и иных организациях;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6) противодействует коррупции в государственном учреждении "Отдел занятости и социальных программ Панфиловского района" с установлением за это персональной ответственности;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7) осуществляет иные полномочия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Исполнение полномочий первого руководителя государственного учреждения "Отдел занятости и социальных программ Панфиловского района" в период его отсутствия осуществляется лицом, его замещающим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22. Первый руководитель определяет полномочия своего заместителя в соответствии с действующим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4. Имущество государственного органа</w:t>
      </w:r>
    </w:p>
    <w:bookmarkEnd w:id="4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23. Государственное учреждение "Отдел занятости и социальных программ Панфиловского района" может иметь на праве оперативного управления обособленное имущество в случаях, предусмотренных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Имущество государственного учреждения "Отдел занятости и социальных программ Панфиловского района" формируется за счет имущества, переданного ему собственником, а также имущества (включая денежные доходы), приобретенного в результате собственной деятельности и иных источников, не запрещенных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24. Имущество, закрепленное за государственным учреждением "Отдел занятости и социальных программ Панфиловского района" относится к коммунальной собственности.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</w:t>
      </w:r>
      <w:r>
        <w:rPr>
          <w:rFonts w:ascii="Times New Roman"/>
          <w:b w:val="false"/>
          <w:i w:val="false"/>
          <w:color w:val="000000"/>
          <w:sz w:val="28"/>
        </w:rPr>
        <w:t>25. Государственное учреждение "Отдел занятости и социальных программ Панфиловского района" не вправе самостоятельно отчуждать или иным способом распоряжаться закрепленным за ним имуществом и имуществом, приобретенным за счет средств, выданных ему по плану финансирования, если иное не установлено законодательством.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bookmarkStart w:name="z78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5. Реорганизация и упразднение государственного органа</w:t>
      </w:r>
    </w:p>
    <w:bookmarkEnd w:id="5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      </w:t>
      </w:r>
      <w:r>
        <w:rPr>
          <w:rFonts w:ascii="Times New Roman"/>
          <w:b w:val="false"/>
          <w:i w:val="false"/>
          <w:color w:val="000000"/>
          <w:sz w:val="28"/>
        </w:rPr>
        <w:t>26. Реорганизация и упразднение государственного учреждения "Отдел занятости и социальных программ Панфиловского района" осуществляются в соответствии с законодательством Республики Казахстан.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