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b7d7" w14:textId="ab2b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жилищно-коммунального хозяйства и жилищной инспекции Панфиловского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10 сентября 2015 года № 750. Зарегистрировано Департаментом юстиции Алматинской области 14 октября 2015 года № 3481. Утратило силу постановлением акимата Панфиловского района Алматинской области от 19 сентября 2016 года № 481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Панфиловского района Алматинской области от 19.09.2016 </w:t>
      </w:r>
      <w:r>
        <w:rPr>
          <w:rFonts w:ascii="Times New Roman"/>
          <w:b w:val="false"/>
          <w:i w:val="false"/>
          <w:color w:val="ff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жилищно-коммунального хозяйства и жилищной инспекции Панфиловского района"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"Отдел жилищно-коммунального хозяйства и жилищной инспекции Панфиловского района" Досмаилова Каната Нуркешовича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руководителя аппарата акима Панфиловского района Садыкова Аскара Джумахановича.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Панфиловского района от 10 сентября 2015 года № 750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жилищно-коммунального хозяйства и жилищной инспекции Панфиловского района"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жилищно-коммунального хозяйства и жилищной инспекции Панфиловского района" (далее – Отдел) является государственным органом Республики Казахстан, осуществляющим руководство в сфере жилищно-коммунального хозяйства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041300, Республика Казахстан, Алматинская область, Панфиловский район, город Жаркент, улица Головацкого, № 129.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жилищно-коммунального хозяйства и жилищной инспекции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государственной политики в области жилищно-коммунального хозяйства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государственных программ на территории района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участие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определение обслуживающей организации в случае, предусмотренном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проведение проверки наличия отчета по управлению объектом кондоминиума при обращении собственников помещений (квартир)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осуществление иных задач,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выступает заказчиком по строительству, реконструкции и ремонту объектов районной коммунальной собственности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строительства и эксплуатации водопроводов, тепловых и электрических сетей района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благоустройства и внешнего оформления общественных мест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сохранения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инвентаризации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 пределах своей компетенции осуществляет постановку на учет граждан Республики Казахстан, нуждающихся в жилище из государственного жилого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возмещения расходов по изготовлению технических паспортов на объект кондоминиума в порядке, предусмотренном законодательством Республики Казахстан,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взаимодействие с предприятиями коммунальной сферы в вопросах стабилизации уровня и дальнейшего роста качества коммунальных услуг, получаемых населением и учреждениями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государственный контроль за соблюдением порядка использования, содержания, эксплуатации и ремонта общего имущества собственников помещений (квартир) в объекте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государственный контроль за наличием в жилых домах (жилых зданиях) общедомовых приборов учета тепло-, энерго-, газо- и водо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государственный контроль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государственный контроль за осуществлением мероприятий по подготовке жилого дома (жилого здания) к сезонной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государственный контроль за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государственный контроль за качеством работ, выполненных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составление протоколов и рассмотрение дел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 предъявлении служебного удостоверения посещать проверяемый объект во время проведения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проведении проверки запрашивать любую необходимую информацию, знакомиться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проводить проверки в соответствии с Законом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не препятствовать установленному режиму работы проверяемого объекта в период проведения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обеспечивать сохранность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составлять акты о нарушениях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выносить обязательные для исполнения предписания по устранению нарушений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соответствии с действующим законодательством назначает и освобождает от должности работников Отдела, директоров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установленном законодательством порядке поощряет и налагает дисциплинарные взыскания на работников Отдела, директоров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пределах своей компетенции издает приказы, инструкции, обязательные для исполнения работниками Отдела, директорами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работу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"Панфилов Су кубыры" акимата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