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4806" w14:textId="e464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19 декабря 2014 года "О бюджете Сарканского района на 2015-2017 годы" № 47-234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Саркандского районного маслихата Алматинской области от 09 февраля 2015 года № 49-245. Зарегистрировано Департаментом юстиции Алматинской области от 17 февраля 2015 года № 3060. Утратило силу решением Сарканского районного маслихата Алматинской области от 19 января 2016 года № 64-333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Сарканского районного маслихата Алматинской области 19.01.2016 </w:t>
      </w:r>
      <w:r>
        <w:rPr>
          <w:rFonts w:ascii="Times New Roman"/>
          <w:b w:val="false"/>
          <w:i w:val="false"/>
          <w:color w:val="000000"/>
          <w:sz w:val="28"/>
        </w:rPr>
        <w:t>№ 64-333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Сарканского районного маслихата от 19 декабря 2014 года "О бюджете Сарканского района на 2015-2017 годы" № 47-234 (зарегистрированного в Реестре государственной регистрации нормативных правовых актов 26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2976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"Саркан" № 2 (9098) от 10 января 2015 года и № 3 (9099) от 17 января 2015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5428599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195199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37092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5998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5190310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1138192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1804292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субвенции 2247826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затраты 5494084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чистое бюджетное кредитование 17333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26757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9424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дефицит (профицит) бюджета (-) 82818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дефицита (использование профицита) бюджета 82818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отдела (по согласованию Аязбаева Т.Т.)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районного маслихата по вопросам "Экономики, финансов, налогов и бюджета, развития малого и среднего предпринимательства, аграрных вопросов и экологии".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 очередной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 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Догоманов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Абдрахманов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5"/>
        <w:gridCol w:w="4935"/>
      </w:tblGrid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Сарканского района от 09 февраля 2015 года № 49-245 "О внесении изменений в решение Сарканского районного маслихата от 19 декабря 2014 года № 47-234 "О бюджете Сарканского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утвержденное решением маслихата Сарканского района от 19 декабря 2014 года № 47-234 "О бюджете Сарканского района на 2015-2017 годы"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1104"/>
        <w:gridCol w:w="711"/>
        <w:gridCol w:w="1104"/>
        <w:gridCol w:w="4800"/>
        <w:gridCol w:w="34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5 428 599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195 199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4 365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4 365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177 272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150 598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5 042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14 332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7 300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9 743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2 236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1 490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6 017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3 819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3 819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37 092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838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838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36 254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36 254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5 998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5 998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5 998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5 190 310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5 190 310 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5 190 310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5 494 084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305 319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277 925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13 463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13 463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72 758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70 858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191 704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191 704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14 359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14 359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13 460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13 035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13 035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12 735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2 603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1 111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1 111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1 111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1 111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2 552 742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192 229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192 229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92 660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99 569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2 217 570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2 177 418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2 143 587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33 831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40 152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40 152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142 943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118 396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11 010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51 023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1 804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15 722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25 950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24 547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24 547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223 655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198 271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198 271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47 452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10 653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5 381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30 411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32 169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1 903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24 518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10 732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14 338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20 714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25 384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25 384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20 324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1 586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3 274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2 021 201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77 845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70 581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56 358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14 223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7 264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7 064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1 876 899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1 876 899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167 735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501 126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1 208 038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66 457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32 963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14 648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3 206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15 109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33 494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33 494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111 383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50 521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50 521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50 521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16 600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16 600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5 369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3 653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6 500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25 404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25 404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23 898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1 506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18 858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5 021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4 821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13 837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13 637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122 319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46 136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6 985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6 985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13 663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13 463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25 488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4 767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1 730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9 805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5 686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7 894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7 894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7 694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68 289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68 289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68 289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14 269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14 269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7 572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7 372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6 697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6 497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98 207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92 670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87 100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87 100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5 537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5 537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5 337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31 714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5 010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5 010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4 810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26 704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23 606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23 606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3 098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3 098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9 561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17 333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26 757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26 757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26 757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26 757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26 757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163"/>
        <w:gridCol w:w="1394"/>
        <w:gridCol w:w="306"/>
        <w:gridCol w:w="3333"/>
        <w:gridCol w:w="37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3"/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5"/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65"/>
        <w:gridCol w:w="465"/>
        <w:gridCol w:w="6757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6"/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348"/>
        <w:gridCol w:w="232"/>
        <w:gridCol w:w="4243"/>
        <w:gridCol w:w="37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7"/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-82818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9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1025"/>
        <w:gridCol w:w="2160"/>
        <w:gridCol w:w="2160"/>
        <w:gridCol w:w="2637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72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