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a376" w14:textId="ca5a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Сарканского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12 февраля 2015 года № 50-254. Зарегистрировано Департаментом юстиции Алматинской области от 11 марта 2015 года № 3095. Утратило силу решением Сарканского районного маслихата Алматинской области от 19 января 2016 года № 64-333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хозяйства",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Сарканского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Сарканского районного маслихата "По вопросам полномочия депутатов, законности, охраны правопорядка, социальной политики, связи с молодежными и общественными объединениями".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Сарканского районного маслихата Разбекова Бейсенбая Мерекебаевича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Сасанбаев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Сарканского районного маслихата от 12 февраля 2015 года № 50-254 "Об определении размера и порядка оказания жилищной помощи малообеспеченным семьям (гражданам) Сарканского района" 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- стандарт),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- государственное учреждение "Отдел занятости и социальных программ Сарканского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посредствам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веб-портал - веб-портал "электронного правительства" www.egov.kz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Сарканском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 допустимого уровня расходов устанавливается к совокупному доходу семьи в размере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повышение квалификации, самовольно прекратившим участие в таких работах и обучении.</w:t>
      </w:r>
    </w:p>
    <w:bookmarkEnd w:id="4"/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Для назначения жилищной помощи гражданин (семья) в центр обслуживания населения или веб-портал предоставляет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 по форме согласно приложению 1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подтверждающие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установленном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государственных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течении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рассчитывается на основании Приказа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потребление газа - 10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электроэнергии: на 1-го человека - 70 киловатт, на 2-х человек - 140 киловатт, на 3-х человек - 150 киловатт, на 4-х и более человек - 210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для потребителей твердого топлива: на жилые дома с печным отоплением - пять тонн угля на отопительный сезон, благоустроенные квартиры использующие электроэнергию для отопления стоимость четырех тонн угля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 сложившаяся за предыдущий квартал в регионе.</w:t>
      </w:r>
    </w:p>
    <w:bookmarkEnd w:id="6"/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7"/>
    <w:bookmarkStart w:name="z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7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9"/>
    <w:bookmarkStart w:name="z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