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4216" w14:textId="55d4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14 апреля 2015 года № 210. Зарегистрировано Департаментом юстиции Алматинской области 06 мая 2015 года № 3158. Утратило силу постановлением акимата Сарканского района Алматинской области от 16 мая 2017 года № 107.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Сарканского района" (далее - Положение)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Умбеталиева Самата Тлеубаевича.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акима района Умбеталиева Самата Тлеубаевича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Кошанбеков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14 апреля 2015 года № 210 "Об утверждении Положения государственного учреждения "Аппарат акима Сарканского района"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Сарканского района"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1" w:id="3"/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Сарканского района"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Сарканского района" не имеет ведомства.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Сарканского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Сарканского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Сарканского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Сарканского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Сарканского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Сарканского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Сарканского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041500, Республика Казахстан, Алматинская область, Сарканский район, город Саркан, улица Тауелсиздик, № 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Сарканского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документом государственного учреждения "Аппарат акима Сарканского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Сарканского района"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Сарканского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Сарканского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Сарканского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Сарканского района"</w:t>
      </w:r>
    </w:p>
    <w:bookmarkEnd w:id="4"/>
    <w:p>
      <w:pPr>
        <w:spacing w:after="0"/>
        <w:ind w:left="0"/>
        <w:jc w:val="both"/>
      </w:pPr>
      <w:bookmarkStart w:name="z25" w:id="5"/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"Аппарат Сарканского района" обеспечивает деятельность акимата и акима района.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информационно-аналитическое, организационно-правовое и материально-техническое обеспечение деятельности акима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подготовка ежеквартального плана работы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участие в разработке проектов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материалов на заседание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контроля за исполнением актов Президента, Правительства Республики Казахстан, акимата и акима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систематическое информирование акима области, акима района о ходе выполнения законодательных актов Республики Казахстан, актов и поручений Президента, Правительства и Премьер-министра Республики Казахстан, постановлений и протокольных поручений акимата, решений и распоряжений акима области, района, обеспечение контроля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- аналитическое, организационно – правовое и материально-техническое обеспечение заседаний акимата, а также других мероприятий проводимых акимом района и его заместителями;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подготовка материалов для Акима района и его заместителей, характеризующих состояние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учет, мониторинг, систематизация и ведение контрольных экземпляров нормативных правовых актов принятых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проведение анализа в целях определения уровня профессиональной подготовки кадрового состава, входящих в перечень должностей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учебы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рассмотрение служебных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приемов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делопроизводство, обработка корреспонденции поступившей в акимат;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подготовка вопросов для рассмотрения на заседаниях акимата совместно с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координация работ по оценке эффективности деятельности государственных служащих местных исполнительных органов района, аппаратов акимов сельских округов и города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 проведение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и проведение работ связанных с регистрацией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рассмотрение дел об административных правонарушениях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в пределах своей компетенции осуществление иных функций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проводить на остоянной основе проверки исполнения актов Президента, Правительства Республики Казахстан, акимата и акима области, района, принимать меры по устранению выявленных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на заседаниях акимата, коллегий, совещаниях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привлекать сотрудников исполнительных органов, финансируемых из районного бюджета, к участию для подготовки вопросов вносимых на заседания акимата района и на рассмотрение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разработке проектов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быть истцом и ответчиком в суде от имени акимата Сарканского района и государственного учреждения "Аппарат акима Сарканского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соблюдение сотрудниками государственного учреждения "Аппарат акима Сарканского района" норм этики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осуществлять иные права и обязанности в соответствии с законодательством Республики Казахстан.</w:t>
      </w:r>
    </w:p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Сарканского района"</w:t>
      </w:r>
    </w:p>
    <w:bookmarkEnd w:id="6"/>
    <w:p>
      <w:pPr>
        <w:spacing w:after="0"/>
        <w:ind w:left="0"/>
        <w:jc w:val="both"/>
      </w:pPr>
      <w:bookmarkStart w:name="z57" w:id="7"/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"Аппарат акима Сарканского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Сарканского района" задач и осуществление им своих функций.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Сарканского района" назначается на должность и освобождается от должности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Сарканского района"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Сарканского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координацию деятельности структурных подразделений государственного учреждения "Аппарат акима Сарканского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по привлечению к дисциплинарной ответственности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координирует работу по контролю за исполнением принятых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принимает на работу и освобождает от работы, поощряет и налагает дисциплинарные взыскания на работников аппарата осуществляющих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устанавливает внутренний трудовой распорядок в государственном учреждении "Аппарат акима Сарканского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распоряжается имуществом и средствами государственного учреждения "Аппарат акима Сарканского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 и соглашения, подписывает учетные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пределах своей компетенции представляет интересы государственного учреждения "Аппарат акима Сарканского района" в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"Аппарат акима Сарканского района" в период его отсутствия осуществляется лицом, его замещающим,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Сарканского района" возглавляется руководителем аппарата акима,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Start w:name="z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Сарканского района"</w:t>
      </w:r>
    </w:p>
    <w:bookmarkEnd w:id="8"/>
    <w:p>
      <w:pPr>
        <w:spacing w:after="0"/>
        <w:ind w:left="0"/>
        <w:jc w:val="both"/>
      </w:pPr>
      <w:bookmarkStart w:name="z75" w:id="9"/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Сарканского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Сарканского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Сарканского района",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Сарканского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7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</w:t>
      </w:r>
      <w:r>
        <w:rPr>
          <w:rFonts w:ascii="Times New Roman"/>
          <w:b/>
          <w:i w:val="false"/>
          <w:color w:val="000000"/>
        </w:rPr>
        <w:t>"Аппарат акима Сарканского района"</w:t>
      </w:r>
    </w:p>
    <w:bookmarkEnd w:id="10"/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"Аппарат акима Сарканского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