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5b77" w14:textId="7a15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Лепсинского сельского округа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02 июля 2015 года № 317. Зарегистрировано Департаментом юстиции Алматинской области 31 июля 2015 года № 3316.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Лепсинского сельского округа Сарканского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Лепсинского сельского округа Серикбаеву Гульнар Муратовну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2 июля 2015 года № 317 "Об утверждении Положения государственного учреждения "Аппарат акима Лепсинского сельского округа Сарканского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Лепсинского сельского округа Сарканского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Лепсинского сельского округа Сарканского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Лепсинского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Лепсинского сельского округа Сарканского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Лепсинского сельского округа Сарканского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Лепсинского сельского округа Сарканского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Лепсинского сельского округа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Лепсинского сельского округа Сарканского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Лепсинского сельского округа Сарканского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Лепсинского сельского округа Сарканского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041521, Республика Казахстан, Алматинская область, Сарканский район, село Лепсы, улица М. Толебаева, № 1.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Лепсинского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Лепсинского сельского округа Сарканского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Лепсинского сельского округа Сарканского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Лепсинского сельского округа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Лепсинского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Лепсинского сельского округа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Лепсинского сельского округа Сарканского района"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"Аппарат акима Лепсинского сельского округа Сарканского района": осуществление государственной политики на территории Лепсинского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Лепсинского сельского округа Сарканского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Лепсинского сельского округа Сарканского района"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"Аппарат акима Лепсинского сельского округа Сарканского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Лепсинского сельского округа Сарканского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Лепсинского сельского округа Сарканского района назначается на должность и освобождается от должности, акимом Сарканского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Лепсинского сельского округа Сарканского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Лепсинского сельского округа Сарканского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Лепсинского сельского округа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Лепсинского сельского округа Сарканского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Лепсинского сельского округа Сарканского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Лепсинского сельского округа Сарканского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Лепсинского сельского округа Сарканского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Лепсинского сельского округа Сарканского района"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"Аппарат акима Лепсинского сельского округа Сарканского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Лепсинского сельского округа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Лепсинского сельского округа Сарканского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Лепсинского сельского округа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Лепсинского сельского округа Сарканского района"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государственного учреждения "Аппарат акима Лепсинского сельского округа Сарканского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