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28d8" w14:textId="c0d2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14 июля 2015 года № 332. Зарегистрировано Департаментом юстиции Алматинской области 11 августа 2015 года № 3335.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Сарканского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ветеринарии Сарканского района" Есжанова Газиза Отарбайвича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Сарсембаева Азамата Сламжанвича.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Кошанбеков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14 июля 2015 года № 332 "Об утверждении Положения государственного учреждения "Отдел ветеринарии Сарканского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Сарканского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ветеринарии Сарканского района" (далее - Отдел)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041500, Республика Казахстан, Алматинская область, Сарканский район, город Саркан, улица Кабанбай батыра,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13..Отделу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 осуществление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Сарканского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Сарканского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назначается на должность и освобождается от должности акимом Сарканского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учреждении,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Сарканского района" Акимата Сарканского района.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