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d6c5c" w14:textId="b4d6c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"Сарканский районный отдел архитектуры и градостроительства"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Сарканского района Алматинской области от 24 июля 2015 года № 365. Зарегистрировано Департаментом юстиции Алматинской области 20 августа 2015 года № 3355. Утратило силу постановлением акимата Сарканского района Алматинской области от 16 мая 2017 года № 107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Сарканского района Алматинской области от 16.05.2017 </w:t>
      </w:r>
      <w:r>
        <w:rPr>
          <w:rFonts w:ascii="Times New Roman"/>
          <w:b w:val="false"/>
          <w:i w:val="false"/>
          <w:color w:val="ff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Сарканского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"Сарканский районный отдел архитектуры и градостроительства"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государственного учреждения "Сарканский районный отдел архитектуры и градостроительства" Аязбаева Малика Токтасыновича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Разбекова Марата Мелисовича.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Кошанбеков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утвержденное постановлением акимата Сарканского района от 24 июля 2015 года № 365 </w:t>
            </w:r>
          </w:p>
        </w:tc>
      </w:tr>
    </w:tbl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"Сарканский районный отдел архитектуры и градостроительства"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Государственное учреждение "Сарканский районный отдел архитектуры и градостроительства" (далее – Отдел) является государственным органом Республики Казахстан, осуществляющим руководство в сфере архитектуры и градостроительства на территории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Отдел осуществляет свою деятельность в соответствии с 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вступает в гражданско–правовые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индекс 041500, Республика Казахстан, Алматинская область, Сарканский район, город Саркан, улица Тынышбаева, № 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– государственное учреждение "Сарканский районный отдел архитектуры и градостроительства".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Отдела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Отделу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3"/>
    <w:bookmarkStart w:name="z2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Отдела</w:t>
      </w:r>
    </w:p>
    <w:bookmarkEnd w:id="4"/>
    <w:bookmarkStart w:name="z2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13. Миссия Отдела: осуществление архитектурной и градостроительной деятельности на территории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проведение государственной политики в области архитектуры и градостроительства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осуществление деятельности в градостроительном планировании, организации и развитии территорий района и населенных пунктов.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координация деятельности по реализации, утвержденной в установленном законодательством порядке комплексной схемы градостроительного планирования территории района (проекта городской планировки), генеральных планов сельских населенных пунктов;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реализация градостроительных проектов, разрабатываемых для развития утвержденных генеральных планов (схем территориального развития)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организация разработки схем градостроительного развития территории района, а также проектов генеральных планов сельских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предоставление в установленном порядке информации и (или) сведений для внесения в базу данных государственного градостроительного кадастра;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ведение мониторинга строящихся (намечаемых к строительству) объектов и комплексов в порядке, установленном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информирование населения о планируемой застройке либо иных градостроительных изменениях;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осуществление в интересах местного государственного управления иных полномочий, возлагаемых на местные исполнительные органы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Права и обязанности: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вносить на рассмотрение акима района и районного маслихата предложения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запрашивать и получать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осуществлять пользование имуществом, находящимся на праве оперативного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установленном законодательством порядке рассматривать обращения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осуществлять иные права и обязанности в соответствии с законодательством Республики Казахстан.</w:t>
      </w:r>
    </w:p>
    <w:bookmarkEnd w:id="5"/>
    <w:bookmarkStart w:name="z4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Отдела</w:t>
      </w:r>
    </w:p>
    <w:bookmarkEnd w:id="6"/>
    <w:bookmarkStart w:name="z4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17. Руководство Отделом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Первый руководитель Отдела назначается на должность и освобождается от должности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Отдела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первого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определяет обязанности и полномочия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поощряет и налагает дисциплинарные взыскания на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издает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представляет интересы Отдела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противодействует коррупции в Отделе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</w:t>
      </w:r>
    </w:p>
    <w:bookmarkEnd w:id="7"/>
    <w:bookmarkStart w:name="z5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Отдела</w:t>
      </w:r>
    </w:p>
    <w:bookmarkEnd w:id="8"/>
    <w:bookmarkStart w:name="z5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21. Отдел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Отделом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"/>
    <w:bookmarkStart w:name="z6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Отдела</w:t>
      </w:r>
    </w:p>
    <w:bookmarkEnd w:id="10"/>
    <w:bookmarkStart w:name="z6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24. Реорганизация и упразднение Отдела осуществляются в соответствии с законодательством Республики Казахстан.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