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0a80c" w14:textId="530a8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"Сарканский районный отдел строительства"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Сарканского района Алматинской области от 24 июля 2015 года № 361. Зарегистрировано Департаментом юстиции Алматинской области 25 августа 2015 года № 3359. Утратило силу постановлением акимата Сарканского района Алматинской области от 16 мая 2017 года № 107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Сарканского района Алматинской области от 16.05.2017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"Сарканский районный отдел строительства"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Возложить на руководителя государственного учреждения "Сарканский районный отдел строительства" Рымбаева Муратбека Мухамбековича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района Разбекова Марата Мелисовича.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Сарканского района от 24 июля 2015 года № 361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"Сарканский районный отдел строительства"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"Сарканский районный отдел строительства" (далее – Отдел) является государственным органом Республики Казахстан, осуществляющим руководство в сфере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Отдел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041500, Республика Казахстан, Алматинская область, Сарканский район, город Саркан, улица Тынышбаева,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"Сарканский районный отдел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Отдела: проведение государственной строительной политики на территории Сарканского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разработка годовых и перспективных программ по строительству, реконструкции и капитальному ремонту районных и городских объектов в соответствии с бюджетными программами по жилищному строительству;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работ по строительству, реконструкции и капитальному ремонту объектов инженерной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иные задачи,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реализации государственных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реализации государственных закупок (проектирование, строительство, реконструкция, капитальный ремонт объектов, выполняемых за счет средств местного бюджета либо с его участием);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осуществление контроля за ходом строительства, реконструкцией объектов, строящихся за счет местного бюджета, трансфертов из областного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организация и участие в приемке объектов в эксплуатацию приемочными комиссиями;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осуществление иных функций, предусмотренных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</w:p>
    <w:bookmarkEnd w:id="5"/>
    <w:bookmarkStart w:name="z4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4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Сарканского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7"/>
    <w:bookmarkStart w:name="z5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6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6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