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0486" w14:textId="f590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Саркандского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24 июля 2015 года № 362. Зарегистрировано Департаментом юстиции Алматинской области 27 августа 2015 года № 3365.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Саркандского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Положение государственного учреждения "Отдел земельных отношений Саркандского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Возложить на руководителя государственного учреждения "Отдел земельных отношений Саркандского района" Юсупова Игилика Молдагалиевича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руководителя аппарата акима района Умбеталиева Самата Тлеубаевича.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Саркандского района от 24 июля 2015 года № 362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Саркандского района"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земельных отношений Саркандского района" (далее - Отдел) является государственным органом Республики Казахстан, осуществляющим руководство в сфере земельных отношений на территории Саркандского района.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Отдел ведомств не имеет.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Отдел вступает гражданско-правовые отношения от собственного имени.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Отдела утверждаются в соответствии с действующим законодательством.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индекс 041500, Республика Казахстан, Алматинская область, Саркандский район, город Сарканд, улица Тынышбаева, № 8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- государственное учреждение "Отдел земельных отношений Саркандского района".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Отдела.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Отдела осуществляется из республиканского и местных бюджетов.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Отдела: реализация государственной политики в сфере регулирования земельных отношений.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оснований, условий и пределов возникновения, изменения и прекращения права собственности на земельный участок и права землепользования, порядка осуществления прав и обязанностей собственников земельных участков и землепользователей;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природной среды;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создание условий для равноправного развития всех форм хозяйствования;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охрана прав на землю физических и юридических лиц и государства;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создание и развитие рынка недвижимости;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укрепление законности в области земельных отношений.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подготовка предложений и проектов постановлений акимата Саркандского района по предоставлению, изъятию земельных участков и изменению их целевого назначения;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подготовка предложений по выдаче разрешений акиматом Саркандского района на использование земельных участков для проведения изыскательных работ;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подготовка предложений по резервированию земель;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организация разработки проектов зонирования земель, проектов и схем по рациональному использованию земель;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подготовка предложений по переводу сельскохозяйственных угодий из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 одного вида в другой вид;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организация проведения земельных торгов (аукционов, конкурсов) по району;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составление баланса земель Саркандского района;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выдача паспортов земельных участков сельскохозяйственного назначения;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выявление бесхозяйных земельных участков и организация работы по постановке их на учет;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подготовка предложений по принудительному отчуждению земельных участков для государственных нужд;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определение делимости и неделимости земельных участков;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утверждение кадастровой (оценочной) стоимости конкретных земельных участков, продаваемых в частную собственность государством;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организация проведения землеустройства и утверждение землеустроительных проектов по формированию земельных участков;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проведение экспертизы проектов и схем районного значения, затрагивающих вопросы использования и охраны земель;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выявление земель, неиспользуемых и используемых с нарушением законодательства Республики Казахстан;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осуществление иных функций, в соответствии с действующим законодательством Республики Казахстан.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 района и районного маслихата предложения по решению вопросов, относящихся к компетенции Отдела;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пользование имуществом, находящимся на праве оперативного управления;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своевременно и качественно рассматривать обращения физических и юридических лиц;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Отдела назначается на должность и освобождается от должности акимом Саркандского района.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Отдела не имеет заместителей.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Отдела: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определяет обязанности и полномочия работников Отдела;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действующим законодательством назначает и освобождает от должности работников Отдела;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поощряет и налагает дисциплинарные взыскания на работников Отдела;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представляет интересы Отдела в государственных органах и иных организациях;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противодействует коррупции в Отделе с установлением за это персональной ответственности;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действующим законодательством Республики Казахстан.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Отдела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Отделом, относится к коммунальной собственности.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3"/>
    <w:bookmarkStart w:name="z7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Реорганизация и упразднение Отдела осуществляются в соответствии с законодательством Республики Казахстан.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