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dac7" w14:textId="548d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Шатырбайского сельского округа Сарканского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06 августа 2015 года № 397. Зарегистрировано Департаментом юстиции Алматинской области 04 сентября 2015 года № 3379.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Шатырбайского сельского округа Сарканского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Шатырбайского сельского округа Сулейменова Манарбека Кабылбековича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Умбеталиева Самата Тлеубаевича.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Сарканского района от 6 августа 2015 года № 397 "Об утверждении Положения государственного учреждения "Аппарат акима Шатырбайского сельского округа Сарканского района"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rPr>
          <w:rFonts w:ascii="Times New Roman"/>
          <w:b/>
          <w:i w:val="false"/>
          <w:color w:val="000000"/>
        </w:rPr>
        <w:t xml:space="preserve"> о государственном учреждении "Аппарат акима Шатырбайского сельского округа Сарканского района"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"Аппарат акима Шатырбайского сельского округа Сарканского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Шатырбайского сельского округа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Шатырбайского сельского округа Сарканского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Шатырбайского сельского округа Сарканского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Шатырбайского сельского округа Сарканского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Шатырбайского сельского округа Сарканского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Шатырбайского сельского округа Сарканского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"Аппарат акима Шатырбайского сельского округа Сарканского района" по вопросам своей компетенции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порядке принимает решения, оформляемые распоряжения и решениями акима Шатырбайского сельского округа Сарканского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Шатырбайского сельского округа Сарканского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041527, Республика Казахстан, Алматинская область, Сарканский район, село Шатырбай, улица Нугманова, №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Шатырбайского сельского округа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акима Шатырбайского сельского округа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Шатырбайского сельского округа Сарканского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Шатырбайского сельского округа Сарканского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Шатырбайского сельского округа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Шатырбайского сельского округа Сарканского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Шатырбайского сельского округа Сарканского района"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государственного учреждения "Аппарат акима Шатырбайского сельского округа Сарканского района": осуществление государственной политики на территории Шатырбайского сельского округа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 информационно-аналитическое, организационно-правовое и материально-техническое обеспечение деятельности акима Шатырбайского сельского округа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5"/>
    <w:bookmarkStart w:name="z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Шатырбайского сельского округа Сарканского района"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 Руководство государственного учреждения "Аппарат акима Шатырбайского сельского округа Сарканского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Шатырбайского сельского округа Сарканского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Шатырбайского сельского округа Сарканского района назначается на должность и освобождается от должности, акимом Саркандского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Шатырбайского сельского округа Сарканского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Шатырбайского сельского округа Сарканского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Шатырбайского сельского округа Сарканского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Шатырбайского сельского округа Сарканского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Шатырбайского сельского округа Сарканского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акима Шатырбайского сельского округа Сарканского района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Шатырбайского сельского округа Сарканского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"/>
    <w:bookmarkStart w:name="z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Шатырбайского сельского округа Сарканского района"</w:t>
      </w:r>
    </w:p>
    <w:bookmarkEnd w:id="8"/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"Аппарат акима Шатырбайского сельского округа Сарканского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Шатырбайского сельского округа Сарканского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Шатырбайского сельского округа Сарканского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Шатырбайского сельского округа Сарканского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Шатырбайского сельского округа Сарканского района"</w:t>
      </w:r>
    </w:p>
    <w:bookmarkEnd w:id="10"/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Реорганизация и упразднение государственного учреждения "Аппарат акима Шатырбайского сельского округа Сарканского района"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