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0e16" w14:textId="d2e0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Амангельдинского сельского округа Саркандского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07 сентября 2015 года № 477. Зарегистрировано Департаментом юстиции Алматинской области 07 октября 2015 года № 3469.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Амангельдинского сельского округа Саркандского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Амангельдинского сельского округа Дармишеву Еркинузак Оналбековичу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Умбеталиева Самата Тлеубаевича.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Саркандского района от 07 сентября 2015 года № 477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Амангельдинского сельского округа Саркандского района" 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"Аппарат акима Амангельдинского сельского округа Саркандского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Амангельдинского сельского округа Саркандского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Амангельдинского сельского округа Саркандского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Амангельдинского сельского округа Саркандского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Амангельдинского сельского округа Саркандского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"Аппарат акима Амангельдинского сельского округа Саркандского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Государственное учреждение "Аппарат акима Амангельдинского сельского округа Саркандского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Амангельдинского сельского округа Саркандского района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государственного учреждения "Аппарат акима Амангельдинского сельского округа Саркандского района"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041522, Республика Казахстан, Алматинская область, Саркандский район, село Пограничник, улица Сатбаева, №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учреждение "Аппарат акима Амангелдинского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"Аппарат акима Амангельдинского сельского округа Саркандского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"Аппарат акима Амангельдинского сельского округа Саркандского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Амангельдинского сельского округа Саркандского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Амангельдинского сельского округа Саркандского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"Аппарат акима Амангельдинского сельского округа Саркандского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"Аппарат акима Амангельдинского сельского округа Саркандского района": осуществление государственной политики на территории Амангельдинского сельского округа Саркандского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Амангельдинского сельского округа Саркандского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своеверенно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государственного учреждения "Аппарат акима Амангелдинского сельского округа Саркандского района" осуществляется акимом, который несет персональную ответственность за выполнение возложенных на государствен-ное учреждение "Аппарат акима Амангельдинского сельского округа Саркандского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Амангельдинского сельского округа Саркандского района назначается на должность и освобождается от должности,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имеет заместителя, который назначается на должность и освобождается от должности в соответсвии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Амангельдинского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соотвествии с действующим законодательством назначает и освобождает от дожности работников государственного учреждения "Аппарат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 Амангельдинского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Амангельдинского сельского округа Саркандского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представляет интересы государственного учреждения "Аппарат акима Амангельдинского сельского округа Саркандского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Амангельдинского сельского округа Саркандского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Амангельдинского сельского округа Саркандского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определяет полномочия своего заместителя в соответствии с действующим законодательством.</w:t>
      </w:r>
    </w:p>
    <w:bookmarkEnd w:id="7"/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"Аппарат акима Амангельдинского сельского округа Саркандского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Амангельдинского сельского округа Саркандского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 Амангельдинского сельского округа Саркандского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акима Амангельдинского сельского округа Саркандского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9"/>
    <w:bookmarkStart w:name="z7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"Аппарат акима Амангельдинского сельского округа Саркандского района"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