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9868" w14:textId="8249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Аманбоктерского сельского округа Саркандского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23 сентября 2015 года № 518. Зарегистрировано Департаментом юстиции Алматинской области 26 октября 2015 года № 3498. Утратило силу постановлением акимата Сарканского района Алматинской области от 4 ноября 2019 года № 328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Сарканского района Алматинской области от 04.11.2019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Саркандского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Аманбоктерского сельского округа Саркандского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акима Аманбоктерского сельского округа Кесикбаева Мейрамхана Толеухановича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 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Умбеталиева Самата Тлеубаевича.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Саркандского района от 23 сентября 2015 года № 518 "Об утверждении Положения государственного учреждения "Аппарат акима Аманбоктерского сельского округа Саркандского района"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Аманбоктерского сельского округа Саркандского района" 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Аманбоктерского сельского округа Саркандского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Аманбоктерского сельского округа Саркандского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Аманбоктерского сельского округа Саркандского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Аманбоктерского сельского округа Саркандского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Аманбоктерского сельского округа Саркандского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Аманбоктерского сельского округа Саркандского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Аманбоктерского сельского округа Саркандского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Аманбоктерского сельского округа Саркандского района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Аманбоктерского сельского округа Саркандского района"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041506, Республика Казахстан, Алматинская область, Саркандский район, село Аманбоктер, улица Смагула, № 2.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Аманбоктерского сельского округа Саркандского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 "Аппарат акима Аманбоктерского сельского округа Саркандского района".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Аманбоктерского сельского округа Саркандского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Аманбоктерского сельского округа Саркандского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Аманбоктерского сельского округа Саркандского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Аманбоктерского сельского округа Саркандского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Аманбоктерского сельского округа Саркандского района"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государственного учреждения "Аппарат акима Аманбоктерского сельского округа Саркандского района": осуществление государственной политики на территории Аманбоктерского сельского округа Саркандского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Задача: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информационно-аналитическое, организационно-правовое и материально-техническое обеспечение деятельности акима Аманбоктерского сельского округа Саркандского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 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 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ведение 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заявления, жалобы граждан, принимать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</w:p>
    <w:bookmarkEnd w:id="5"/>
    <w:bookmarkStart w:name="z4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Аманбоктерского сельского округа Саркандского района"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"Аппарат акима Аманбоктерского сельского округа Саркандского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Аманбоктерского сельского округа Саркандского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Аманбоктерского сельского округа Саркандского района назначается на должность и освобождается от должности, акимом Саркандского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Аким Аманбоктерского сельского округа Саркандского района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Аманбоктерского сельского округа Саркандского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Аманбоктерского сельского округа Саркандского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Аманбоктерского сельского округа Саркандского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Аманбоктерского сельского округа Саркандского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Аманбоктерского сельского округа Саркандского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Аппарат акима Аманбоктерского сельского округа Сарканского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7"/>
    <w:bookmarkStart w:name="z5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Аманбоктерского сельского округа Саркандского района"</w:t>
      </w:r>
    </w:p>
    <w:bookmarkEnd w:id="8"/>
    <w:bookmarkStart w:name="z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Аманбоктерского сельского округа Саркандского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Аманбоктерского сельского округа Саркандского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Аманбоктерского сельского округа Саркандского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Аманбоктерского сельского округа Саркандского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6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Аманбоктерского сельского округа Саркандского района"</w:t>
      </w:r>
    </w:p>
    <w:bookmarkEnd w:id="10"/>
    <w:bookmarkStart w:name="z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"Аппарат акима Аманбоктерского сельского округа Саркандского района"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