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7836" w14:textId="1467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Саркан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21 октября 2015 года № 555. Зарегистрировано Департаментом юстиции Алматинской области 03 ноября 2015 года № 3521.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Саркан Сарканского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заместителя акима города Саркан Тукушева Амана Балтабековича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Кошанбеков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21 октября 2015 года № 555 "Об утверждении Положения государственного учреждения "Аппарат акима города Саркан Сарканского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Саркан Сарканского района" 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акима города Саркан Сарканского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города Саркан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Саркан Сарканского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города Саркан Сарканского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Саркан Сарканского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Саркан Сарканского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Саркан Сарканского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города Саркан Сарканского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города Саркан Сарканского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041500, Республика Казахстан, Алматинская область, Сарканский район, город Саркан, улица Абая Кунанбаева, № 75.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города Саркан Сарканского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"Аппарат акима города Саркан Сарканского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города Саркан Сарканского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города Саркан Сарканского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Саркан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Саркан Сарканского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государственного учреждения "Аппарат акима города Саркан Сарканского района": осуществление государственной политики на территории города Саркан и села Бирлик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города Саркан Сарканского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 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"Аппарат акима города Саркан Сарканского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города Саркан Сарканского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города Саркан Сарканского района назначается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города Саркан Сарканского района имеет заместителя, который назначается на должность и освобождается от должности в соответствии с законодательством Республики Казахстан.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города Саркан Сарканского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города Саркан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города Саркан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города Саркан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города Саркан Сарканского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города Саркан Сарканского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города Саркан Сарканского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Аким города Саркан Сарканского района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города Саркан Сарканского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 </w:t>
      </w:r>
    </w:p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"Аппарат акима города Саркан Сарканского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Саркан Сарканского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города Саркан Сарканского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города Саркан Сарканского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"/>
    <w:bookmarkStart w:name="z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"Аппарат акима города Саркан Сарканского района" осуществляются в соответствии с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