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3821" w14:textId="6543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18 марта 2015 года № 03-163. Зарегистрировано Департаментом юстиции Алматинской области 09 апреля 2015 года № 3132.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Талгарского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Маманова Чингисхана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аппарата акима района Маманова Чингисхана Маратовича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18 марта 2015 года № 03-163 "Об утверждении Положения государственного учреждения "Аппарат акима Талгарского района"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"Аппарат акима Талгарского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Талгарского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Талгарского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Талгарского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Талгарского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Талгарского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Талгарского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Талгарского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Талгарского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Талгарского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041600, Республика Казахстан, Алматинская область, Талгарский район, город Талгар, улица Конаева,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Талгарского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Талгарского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Талгарского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Талгарского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Талгарского района" обеспечивает деятельность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акима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делопроизводство,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 и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на постоянной основе проверки исполнения актов Президента, Правительства Республики Казахстан, акимата и акима области,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акимата,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акимата Талгарского района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соблюдение сотрудниками государственного учреждения "Аппарат акима Талгарского района"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пределах своей компетенции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Талгарского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Талгарского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Талгарского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Талгарского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Талгарского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Талгарского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Талгарского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платежные документы,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пределах своей компетенции представляет интересы государственного учреждения "Аппарат акима Талгарского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Талгарского района" в период его отсутствия осуществляется лицом, его замещающим,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Талгарского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Талгарского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Талгарского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Талгарского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Талгарского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акима Талгарского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Талгарского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Талгарского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