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1bc60" w14:textId="7c1bc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единовременной денежной компенсации на покрытие расходов за коммунальные услуги и на приобретение топлива для отопления жилых помещений педагогическим работникам образования, работаюшим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Талгарского районного маслихата Алматинской области от 31 марта 2015 года № 41-250. Зарегистрировано Департаментом юстиции Алматинской области 27 апреля 2015 года № 3150. Утратило силу решением Талгарского районного маслихата Алматинской области от 23 апреля 2020 года № 58-247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Талгарского районного маслихата Алматинской области от 23.04.2020 </w:t>
      </w:r>
      <w:r>
        <w:rPr>
          <w:rFonts w:ascii="Times New Roman"/>
          <w:b w:val="false"/>
          <w:i w:val="false"/>
          <w:color w:val="000000"/>
          <w:sz w:val="28"/>
        </w:rPr>
        <w:t>№ 58-247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документе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53 Закона Республики Казахстан от 27 июля 2007 года "Об образовании", Талгарский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Установить за счет бюджетных средств единовременную денежную компенсацию в размере пяти месячных расчетных показателей на покрытие расходов за коммунальные услуги и на приобретение топлива для отопления жилых помещений педагогическим работникам образования, работающим в сельской местности.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настояшего решения возложить на постоянную комиссию районного маслихата "По вопросам социальной защиты населения, развитие социальной инфраструктуры, труда, образования, здравоохранения, культуры, языка и спорта".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Возложить на руководителя государственного учреждения "Отдел занятости и социальных программ Талгарского района" (по согласованию Ж.С.Баисбаев)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вступает в силу со дня государственной регистрации в органах юстиции и вводится в действие по истечении десяти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календарных дней после дня его первого официального опубликования.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А.Раханов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Д.Тебериков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