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57f3c" w14:textId="ed57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хозяйства" Талгарского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31 июля 2015 года № 07-1080. Зарегистрировано Департаментом юстиции Алматинской области 10 сентября 2015 года № 3396. Утратило силу постановлением акимата Талгарского района Алматинской области от 05 сентября 2016 года № 09-591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Талгарского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Талгарского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сельского хозяйства Талгарского района" Абдыкалыкова Бакитжана Ерсултановича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 настоящего постоновления возложить на заместителя акима района Джумагулова Талгата Джапашевича.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Талгарского района от 31 июля 2015 года № 07-1080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Талгарского района"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Талгарского района" (далее – Отдел)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041600, Республика Казахстан, Алматинская область, Талгарский район, город Талгар, проспект Кунаева, №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– государственное учреждение "Отдел сельского хозяйства Талгарского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осуществление государственной политики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обеспечения продовольственной безопасности Талгарского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устойчивого экономического и социального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экономических условий для производства конкурентоспособной сельскохозяйственной продукции и продуктов ее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 в соответствии с законодательством Республики Казахстан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учета запасов продовольственных товаров в Талгарском районе и представление отчетности в местные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экономических и социальных программ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бюджетной заявки на соответствующий финансовый год с предусмотрением необходимых объемов финансирования мероприятий в сфере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