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b71a" w14:textId="6e5b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31 июля 2015 года № 07-1088. Зарегистрировано Департаментом юстиции Алматинской области 10 сентября 2015 года № 3398.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Талгарского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экономики и бюджетного планирования Талгарского района" Кисибаеву Айман Муратовну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Джумагулова Талгат Джапашевича.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Р.Садыкова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31 июля 2015 года № 07-1088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Талгарского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Талгарского района" (далее –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041600, Республика Казахстан, Алматинская область, Талгарский район, город Талгар, проспект Кунаева, дом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Талгарского района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формирование стратегических целей и приоритетов, основных направлений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разработка, корректировка и проведение мониторинга программ развития территорий района и плана мероприятий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прогноза социально-экономического развития Талгарского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проведение анализа динамики и уровня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прогнозирование объема поступлений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рассмотрение и отбор бюджетных инвестиционных проектов, а также бюджетных инвестиций Талгарского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 по предоставлению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специалистам, прибывшим для проживания и работы в сельской местности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проведение мониторинга и анализа основных показателей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подготовка и представление материалов об итогах социально-экономического развития региона акиму района, курирующему заместителю акима района, на совещания, заседания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