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261a6" w14:textId="8c261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Талгарского района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22 декабря 2015 года № 51-292. Зарегистрировано Департаментом юстиции Алматинской области 29 декабря 2015 года № 3646. Утратило силу решением Талгарского районного маслихата Алматинской области от 09 июня 2017 года № 15-88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Талгарского районного маслихата Алматинской области от 09.06.2017 </w:t>
      </w:r>
      <w:r>
        <w:rPr>
          <w:rFonts w:ascii="Times New Roman"/>
          <w:b w:val="false"/>
          <w:i w:val="false"/>
          <w:color w:val="ff0000"/>
          <w:sz w:val="28"/>
        </w:rPr>
        <w:t>№ 15-88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самоуправлении" в Республике Казахстан Талгарский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районный бюджет на 2016-2018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15 497 121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2 599 135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263 096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757 489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11 877 401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5 931 863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3 939 189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2 006 349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15 542 641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564 184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574 933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10 749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5 910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615 614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615 614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решения Талгарского районного маслихата Алматинской области от 28.10.2016 </w:t>
      </w:r>
      <w:r>
        <w:rPr>
          <w:rFonts w:ascii="Times New Roman"/>
          <w:b w:val="false"/>
          <w:i w:val="false"/>
          <w:color w:val="ff0000"/>
          <w:sz w:val="28"/>
        </w:rPr>
        <w:t>№ 8-46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Утвердить резерв местного исполнительного органа на 2016 год в сумме 10832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Учесть, что в районном бюджете на 2016 год предусмотрены трансферты органом местного самоуправления в сумме 138758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Установить перечень районных бюджетных программ, не подлежащих секвестру в процессе исполнения районного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Возложить на руководителя государственного учреждения "Талгарский районный отдел экономики и бюджетного планирования" (по согласованию А. М. Кисибаева)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Контроль за исполнением настоящего решения возложить на постоянную комиссию районного маслихата "По вопросам социально-экономического развития, тарифной политики, развития малого и среднего предпринимательства и бюджета".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Талгарского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Тебериков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Талгарского районного маслихата от 22 декабря 2015 года № 51-292 "О районном бюджете Талгарского района на 2016-2018 годы"</w:t>
            </w:r>
          </w:p>
        </w:tc>
      </w:tr>
    </w:tbl>
    <w:bookmarkStart w:name="z3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Талгарского района на 2016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 в редакции решения Талгарского районного маслихата Алматинской области от 28.10.2016 </w:t>
      </w:r>
      <w:r>
        <w:rPr>
          <w:rFonts w:ascii="Times New Roman"/>
          <w:b w:val="false"/>
          <w:i w:val="false"/>
          <w:color w:val="ff0000"/>
          <w:sz w:val="28"/>
        </w:rPr>
        <w:t>№ 8-46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15497121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2599135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1598602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1068209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республиканского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11877401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11877401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11877401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3"/>
        <w:gridCol w:w="1293"/>
        <w:gridCol w:w="5156"/>
        <w:gridCol w:w="2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  <w:bookmarkEnd w:id="2"/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15542641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13016474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1366591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1364027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10643258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7148361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7025419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3389815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3389815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Казахстан";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"Ремонт объектов в рамках развития городов и сельских населенных пунктов по Дорожной карте занятости 2020"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7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564184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574933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участников на реконструкцию и строительство систем тепло-, водоснабжения и водоотведения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517839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8"/>
        <w:gridCol w:w="535"/>
        <w:gridCol w:w="535"/>
        <w:gridCol w:w="535"/>
        <w:gridCol w:w="6500"/>
        <w:gridCol w:w="2437"/>
      </w:tblGrid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2"/>
        <w:gridCol w:w="2856"/>
        <w:gridCol w:w="2666"/>
      </w:tblGrid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5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9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1"/>
        <w:gridCol w:w="2035"/>
        <w:gridCol w:w="1311"/>
        <w:gridCol w:w="288"/>
        <w:gridCol w:w="3135"/>
        <w:gridCol w:w="42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3"/>
        </w:tc>
        <w:tc>
          <w:tcPr>
            <w:tcW w:w="4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7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1686"/>
        <w:gridCol w:w="1087"/>
        <w:gridCol w:w="239"/>
        <w:gridCol w:w="3703"/>
        <w:gridCol w:w="4498"/>
      </w:tblGrid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-615614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615614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2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574933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574933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8"/>
        <w:gridCol w:w="2309"/>
        <w:gridCol w:w="1488"/>
        <w:gridCol w:w="327"/>
        <w:gridCol w:w="1902"/>
        <w:gridCol w:w="4786"/>
      </w:tblGrid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5"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51430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51430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утвержденное решением Талгарского районного маслихата от 22 декабря 2015 года № 51-292 "О бюджете Талгарского района на 2016-2018 годы"</w:t>
            </w:r>
          </w:p>
        </w:tc>
      </w:tr>
    </w:tbl>
    <w:bookmarkStart w:name="z265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Талгарского района на 2017 год</w:t>
      </w:r>
    </w:p>
    <w:bookmarkEnd w:id="2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9"/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12600113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2662346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4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9376383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9376383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9376383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606"/>
        <w:gridCol w:w="1279"/>
        <w:gridCol w:w="1279"/>
        <w:gridCol w:w="133"/>
        <w:gridCol w:w="5101"/>
        <w:gridCol w:w="29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2"/>
        </w:tc>
        <w:tc>
          <w:tcPr>
            <w:tcW w:w="2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12791825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5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400059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367278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90469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90469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257675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257675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7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8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11053950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1176881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1176881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503206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673675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6963539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6828796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6709799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118997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2879321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929321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285295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500474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1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373980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296059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296059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175814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5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228590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92750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202766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9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9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131276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123393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123393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123393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141451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131264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1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2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утвержденное решением Талгарского районного маслихата от 22 декабря 2015 года № 51-292 "О бюджете Талгарского района на 2016-2018 годы"</w:t>
            </w:r>
          </w:p>
        </w:tc>
      </w:tr>
    </w:tbl>
    <w:bookmarkStart w:name="z476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Талгарского района на 2018 год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8"/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10990921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2785283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850336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1573981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1097329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413557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5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7605142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7605142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606"/>
        <w:gridCol w:w="1279"/>
        <w:gridCol w:w="1279"/>
        <w:gridCol w:w="133"/>
        <w:gridCol w:w="5101"/>
        <w:gridCol w:w="29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1"/>
        </w:tc>
        <w:tc>
          <w:tcPr>
            <w:tcW w:w="2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14532807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406786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373088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259982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259982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 связанных с этим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8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9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12361660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1230185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1230185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503206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726979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7217771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7083028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6964031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118997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3879495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929495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285295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500474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2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594971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241306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241306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210757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316083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316083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4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115122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5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301962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280860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280860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92750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73146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72311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8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205228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30557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0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0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123443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1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152979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142231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130381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130381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26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32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Талгарского районного маслихата от 22 декабря 2015 года № 51-292 "О районном бюджете Талгарского района на 2016-2018 годы"</w:t>
            </w:r>
          </w:p>
        </w:tc>
      </w:tr>
    </w:tbl>
    <w:bookmarkStart w:name="z687" w:id="6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органом местного самоуправления</w:t>
      </w:r>
    </w:p>
    <w:bookmarkEnd w:id="6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9"/>
        <w:gridCol w:w="4451"/>
        <w:gridCol w:w="5560"/>
      </w:tblGrid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37"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138758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8"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учреждения "Аппарат акима города Талгар"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39844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39"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учреждения "Аппарат акима Алатауского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40"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Бельбулаксого сельского округа" 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10857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1"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Бескайнарского сельского округа" 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42"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Бесагашского сельского округа" 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43"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Туздыбастауского сельского округа" 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44"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учреждения "Аппарат акима Кайнарского сельского округа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45"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Гулдалинского сельского округа" 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46"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Панфиловского сельского округа" 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11246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47"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Кендалинского сельского округа" 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48"/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Нуринского сельского округа" 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утвержденное решением маслихата Талгарского района от 22 декабря 2015 года № 51-292"О районном бюджете Талгарского района на 2016-2018 годы"</w:t>
            </w:r>
          </w:p>
        </w:tc>
      </w:tr>
    </w:tbl>
    <w:bookmarkStart w:name="z702" w:id="6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не подлежащих секвестру в процессе исполнения районного (городского) бюджета на 2016-2018 годы</w:t>
      </w:r>
    </w:p>
    <w:bookmarkEnd w:id="6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650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651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  <w:bookmarkEnd w:id="652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