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2e15" w14:textId="1752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19 декабря 2014 года №42-1 "О бюджете Уйгурского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09 февраля 2015 года № 43-1. Зарегистрировано Департаментом юстиции Алматинской области от 18 февраля 2015 года № 3062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Уйгурского районного маслихата от 19 декабря 2014 года № 42-1 "О бюджете Уйгурского района на 2015-2017 годы" (зарегистрированного в Реестре государственной регистрации нормативных правовых актов от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"Карадала тынысы – Карадала напаси" № 2 (105) от 09 января 2015 года, № 3 (106) от 16 января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5984128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647482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5950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30000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5300696 тысячи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1613460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724754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2962482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затраты 5984128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чистое бюджетное кредитование 55694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68379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12685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дефицит (профицит) бюджета (-)55694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дефицита (использование профицита) бюджета 55694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транспорту, строительству, связи, экологии и эффективному использованию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отдела (по согласованию Исмаилов М.М.)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К.Қожағұл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5"/>
        <w:gridCol w:w="5375"/>
      </w:tblGrid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Уйгурского районного маслихата от 09 февраля 2015 года № 43-1 "О внесении изменений в решение районного маслихата от 19 декабря 2014 года № 42-1 "О бюджете Уйгурского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районного маслихата от 19 декабря 2014 года № 42-1 "О бюджете Уйгурского района на 2015-2017 годы" Бюджет 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Уйгурского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 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786"/>
        <w:gridCol w:w="3661"/>
        <w:gridCol w:w="4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3"/>
        <w:gridCol w:w="933"/>
        <w:gridCol w:w="933"/>
        <w:gridCol w:w="5730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1542"/>
        <w:gridCol w:w="4410"/>
        <w:gridCol w:w="3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