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cb94" w14:textId="9c6c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02 июня 2015 года № 06-110. Зарегистрировано Департаментом юстиции Алматинской области 07 июля 2015 года № 3272.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ветеринарии Уйгурского района" Кокымдиева Болата Байгазиевича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Бекмуханбетова Куралбека Ахметбаевича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от 2 июня 2015 года № 06-110 "Об утверждении Положения государственного учреждения "Отдел ветеринарии Уйгурского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Уйгурского района"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ветеринарии Уйгурского района" (далее - Отдел)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Уйгурского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041800, Республика Казахстан, Алматинская область, Уйгурский район, село Чунджа, улица К.Исламова,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.Отделу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Отдел реализует на территории Уйгурского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Уйгурского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Уйгурского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осуществлять иные права и обязанности в соответствии с законодательством Республики Казахстан. </w:t>
      </w:r>
    </w:p>
    <w:bookmarkEnd w:id="5"/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организациям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"Ветеринарная станция с ветеринарными пунктами в сельских округах" на праве хозяйственного ведения акимата Уйгурского района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