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2e7b5" w14:textId="6f2e7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занятости и социальных программ Уйгурского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Уйгурского района Алматинской области от 11 августа 2015 года № 08-223. Зарегистрировано Департаментом юстиции Алматинской области 16 сентября 2015 года № 3420. Утратило силу постановлением акимата Уйгурского района Алматинской области от 04 сентября 2018 года № 412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Уйгурского района Алматинской области от 04.09.2018 </w:t>
      </w:r>
      <w:r>
        <w:rPr>
          <w:rFonts w:ascii="Times New Roman"/>
          <w:b w:val="false"/>
          <w:i w:val="false"/>
          <w:color w:val="ff0000"/>
          <w:sz w:val="28"/>
        </w:rPr>
        <w:t>№ 412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Уйгурского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занятости и социальных программ Уйгурского района"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Возложить на руководителя государственного учреждения "Отдел занятости и социальных программ Уйгурского района" Амирдинова Вахидина Амирдиновича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района Деменбаева Даулетжан Модиновича.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Бекмуханбетов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утвержденное постановлением акимата Уйгурского района от 11августа 2015 года № 08-223</w:t>
            </w:r>
          </w:p>
        </w:tc>
      </w:tr>
    </w:tbl>
    <w:bookmarkStart w:name="z1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"Отдел занятости и социальных программ Уйгурского района"</w:t>
      </w:r>
    </w:p>
    <w:bookmarkEnd w:id="1"/>
    <w:bookmarkStart w:name="z1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1.Общие положения</w:t>
      </w:r>
    </w:p>
    <w:bookmarkEnd w:id="2"/>
    <w:bookmarkStart w:name="z1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"Отдел занятости и социальных программ Уйгурского района" (далее Отдел) является государственным органом Республики Казахстан, осуществляющим руководство в сфере в сфере занятости и социальной защиты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Отдел ведомств не имеет.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Отдел осуществляет свою деятельность в соответствии с Конституцией и Законами Республики Казахстан, актами Президента,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Отдел является юридическим лицом в организационной-правовой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Отдел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Отдела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индекс 041800, Республика Казахстан, Алматинская область, Уйгурский район, село Чунджа, улица Еркебулан Нысанбаева, №104.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- Государственное учреждение "Отдел занятости и социальных программ Уйгурского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 Настоящее Положение является учредительным документом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12.Финансирование деятельности Отдела осуществляется из республиканского и местного бюджетов.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13. Отделу запрещается вступать в договорные отношения с субъектами предпринимательства на предмет выполнения обязанностей, являющихся функциями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Если Отделу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3"/>
    <w:bookmarkStart w:name="z2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4"/>
    <w:bookmarkStart w:name="z3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Миссия Отдела: осуществление функций местного государственного управления по реализации государственной политики в содействии развития и совершенствования сферы социальной защиты населения с целью повышения уровня и качества жизни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15. Задачи: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реализация государственной политики в области социальной защиты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организация и координация оказания социальных услуг и социальной помощи отдельным категориям граждан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обеспечение прав и социальных гарантий социально уязвимым слоям населения в соответствии с действующим законодательством;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иные задачи,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участие в подготовке нормативных правовых актов, региональных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программ, направленных на стабилизацию и повышение уровня жизни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населения, анализ их выполнения;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прогнозирование потребности бюджетных средств и реализация социальных программ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оказание государственных услуг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назначение и выплата социальных пособий, предусмотренных законодательством Республики Казахстан, оказание других видов социальной помощи за счет средств местного и республиканского бюджетов;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рассмотрение обращений, прием и консультирование физических лиц и представителей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анализ и прогнозирование рынка труда, информирование населения и местные исполнительные органы о состоянии рынка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формирование банка данных по рынку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 организация общественных работ для безработных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9) организация социальных рабочих мест для целевых групп населения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10) организация профессиональной подготовки, переподготовки и повышения квалификации в соответствии с потребностями рынка труда безработных и граждан,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11) организация молодежной практики для зарегистрированных безработных из числа выпускников организаций образования, реализующих профессиональные образовательные программы технического и профессионального, послесреднего, высшего образования, не старше двадцати девяти лет;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12) исполнение социальной части индивидуальных программ реабилитации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13) осуществление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вносить на рассмотрение акима района и районного маслихата предложения по решению вопросов, относящихся к компетенции Отдела;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запрашивать и получать в установленном законодательством порядке необходимую в своей деятельности информацию от государственных органов и иных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осуществлять пользование имуществом, находящимся на праве оперативного управления;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4) в пределах своей компетенции осуществлять иные права и обязанности, в соответствии с действующим законодательством Республики Казахстан. </w:t>
      </w:r>
    </w:p>
    <w:bookmarkEnd w:id="5"/>
    <w:bookmarkStart w:name="z5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6"/>
    <w:bookmarkStart w:name="z5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Руководство Отдела осуществляется первым руководителем, который несет персональную ответственность за выполнение возложенных на Отдел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Отдела назначается на должность и освобождается от должности акимом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Отдела имеет заместителя, который назначается на должность и освобождаются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определяет обязанности и полномочия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в соответствии с действующим законодательством назначает и освобождает от должности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в установленном законодательством порядке поощряет и налагает дисциплинарные взыскания на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в пределах своей компетенции издает приказы;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в пределах своей компетенции представляет интересы Отдела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противодействует коррупции в Отделе с установлением за это персональной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 осуществляет иные полномочия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Исполнение полномочий первого руководителя Отдела в период его отсутствия осуществляется лицом, его замещающим в соответствии с действующим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22. Первый руководитель определяет полномочия своего заместителя в соответствии с действующим законодательством.</w:t>
      </w:r>
    </w:p>
    <w:bookmarkEnd w:id="7"/>
    <w:bookmarkStart w:name="z72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8"/>
    <w:bookmarkStart w:name="z7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Отдел может иметь на праве оперативного управления обособленное имущество в случаях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Имущество Отдела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Отделом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25.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9"/>
    <w:bookmarkStart w:name="z7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10"/>
    <w:bookmarkStart w:name="z7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Реорганизация и упразднение Отдела осуществляются в соответствии с законодательством Республики Казахстан.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