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f5fd" w14:textId="bbef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бюджетного планирования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10 августа 2015 года № 08-222. Зарегистрировано Департаментом юстиции Алматинской области 16 сентября 2015 года № 3425.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бюджетного планирования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экономики и бюджетного планирования Уйгурского района" Исмаилова Мирзалима Муталимовича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Нурахунова Шухрат Турдахуновича.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 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Уйгурского района от 10 августа 2015 года № 08-222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Уйгурского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Уйгурского района" (далее – Отдел) является государственным органом Республики Казахстан, осуществляющим руководство в сфере экономики и бюджетного планирования в соответствии с законодательством Республики Казахстан на территории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041800, Республика Казахстан, Алматинская область, Уйгурский район, село Шонжы, улица Раджибаева,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экономики и бюджетного планирования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Отдела: реализация на территории Уйгурского района функций государственного управления в области стратегического,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формирование стратегических целей и приоритетов, основных направлений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реализация бюджетной и инвестиционной политики во взаимодействии с приоритетами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политики в области регионального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разработка, корректировка и проведение мониторинга программ развития территорий района и плана мероприятий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прогноза социально-экономического развития Уйгурского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реализация, проведение мониторинга государственных, отраслевых программ и других документов системы государственного планирования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проведение анализа динамики и уровня социально-экономического развития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прогнозирование объема поступлений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рассмотрение и формирование заключений по бюджетным заявкам и проектам бюджетных программ администраторов бюджетных программ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определение лимитов расходов администраторов бюджетных программ, лимитов местного бюджета на новые инициативы на основе прогнозных показателей социально-экономического развития региона, приоритетных направлений расходования бюджетных средств, объема дефицита бюджета на плановый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рассмотрение и отбор бюджетных инвестиционных проектов, а также бюджетных инвестиций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работ по предоставлению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специалистам, прибывшим для проживания и работы в сельской местности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проведение мониторинга и анализа основных показателей социально-экономического развития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подготовка и представление материалов об итогах социально-экономического развития региона акиму района, курирующему заместителю акима района, на совещания, заседания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5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6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