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3db3" w14:textId="dab3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07 августа 2015 года № 08-218. Зарегистрировано Департаментом юстиции Алматинской области 17 сентября 2015 года № 3429.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акимаУйгурского района"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аппарата акима района Исламова Султана Турсуновича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постановления возложить на руководителя аппарата акима района Исламова Султана Турсуновича.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К.Бекмуханбетов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6"/>
              <w:gridCol w:w="4530"/>
            </w:tblGrid>
            <w:tr>
              <w:trPr>
                <w:trHeight w:val="30" w:hRule="atLeast"/>
              </w:trPr>
              <w:tc>
                <w:tcPr>
                  <w:tcW w:w="763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утвержденное постановлением акимата Уйгурского района от 07 августа 2015 года № 08-218</w:t>
                  </w:r>
                </w:p>
              </w:tc>
            </w:tr>
          </w:tbl>
          <w:p/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Уйгурского района"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Уйгурского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Уйгурского района" не имеет ведомств.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Уйгурского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Уйгурского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Уйгурского района"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Уйгурского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Уйгурского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Уйгурского района" и другими актами, предусмотренными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Уйгурского района" утверждаются в соответствии с действующим законодательством.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041800, Республика Казахстан, Алматинская область, Уйгурский район, село Шонжы, улица Раджибаева, № 73.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"Аппарат акима Уйгурского района".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акима Уйгурского района".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Уйгурского района" осуществляется из местного бюджета.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Уйгурского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Уйгурского района".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Уйгурского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государственное учреждения "Аппарат акима Уйгурского района": обеспечение деятельности акимата и акима района.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 и материально-техническое обеспечение деятельности акима района.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ежеквартального плана работы акимата района;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проектов актов акимата и акима района;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материалов на заседание акимата района;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исполнения актов Президента,Правительства Республики Казахстан, акимата и акима области, района;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систематическое информирование акима области,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их исполнения;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информационно-аналитическое, организационно-правовое и материально-техническое обеспечение заседаний акимата, а также других мероприятий проводимых акимом района и его заместителями;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материалов для акима района и его заместителей, характеризующих состояние социально-экономического развития района;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учет, мониторинг, систематизация и ведение контрольных экземпляров нормативных правовых актов принятых акиматом и акимом района;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учебы кадров;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служебных документов;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приемов граждан;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делопроизводство, обработка поступившей корреспонденции;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вопросов для рассмотрения на заседаниях акимата совместно с исполнительными органами;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координация работ по оценке эффективности деятельности государственных служащих местных исполнительных органов района и аппаратов акимов сельских округов и города районного значения;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проведение государственных закупок;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работ связанных с регистрацией актов гражданского состояния;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пределах своей компетенции рассмотрение дел об административных правонарушениях;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пределах своей компетенции осуществление иных функций предусмотренных законодательством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в своей деятельности информацию от государственных органов и иных организаций;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на заседаниях акимата, коллегий, совещаниях местных исполнительных органов;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сотрудников исполнительных органов, финансируемых из районного бюджета, к участию для подготовки вопросов вносимых на заседания акимата района и на рассмотрение акима района;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разработке проектов нормативных правовых актов;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быть истцом и ответчиком в суде от имени акимата Уйгурского района и аппарата акима района;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соблюдение сотрудниками государственного учреждения "Аппарат акима Уйгурского района" норм этики административных государственных служащих;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18.Руководство государственного учреждения "Аппарат акима Уйгурского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Уйгурского района" задач и осуществление им своих функций.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"Аппарат акима Уйгурского района" назначается на должность и освобождается от должности акимом района.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"Аппарат акима Уйгурского района" не имеет заместителей.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"Аппарат акима Уйгурского района":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и координацию деятельности структурных подразделений государственного учреждения "Аппарат акима Уйгурского района";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привлечению к дисциплинарной ответственности должностных лиц, назначаемых акимом района;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по исполнению принятых актов акимата и акима района;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 и подписывает служебную документацию;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принимает на работу и освобождает от работы, поощряет и налагает дисциплинарные взыскания на работников аппарата, осуществляющих техническое обслуживание;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устанавливает внутренний трудовой распорядок в государственном учреждении "Аппарат акима Уйгурского района";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распоряжается имуществом и средствами государственного учреждения "Аппарат акима Уйгурского района" в соответствии с законодательством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договора и соглашения, подписывает платежные документы, выдает доверенности;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представляет интересы государственного учреждения "Аппарат акима Уйгурского района" в государственных органах и иных организациях;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в государственном учреждении "Аппарат акима Уйгурского района" с установлением за это персональной ответственности;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иные полномочия в соответствии с законодательством Республики Казахстан.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акима Уйгурского района" в период его отсутствия осуществляется лицом, его замещающим, в соответствии с действующим законодательством.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Уйгурского района"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Уйгурского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Уйгурского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акима Уйгурского района", относится к коммунальной собственности.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акима Уйгурского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упразднение государственного органа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акима Уйгурского района" осуществляются в соответствии с законодательством Республики Казахстан.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