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570" w14:textId="5be0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14 августа 2015 года № 08-227. Зарегистрировано Департаментом юстиции Алматинской области 17 сентября 2015 года № 3431.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Уйгурского района" согласно приложения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"Отдел архитектуры и градостроительства Уйгурского района" Усембекова Серика Нурмухановича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Исламова Султана Турсуновича.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6"/>
              <w:gridCol w:w="4530"/>
            </w:tblGrid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утвержденное постановлением акимата Уйгурского района от 14 августа 2015 года № 08-227 "Об утверждении Положения государственного учреждения "Отдел архитектуры и градостроительства Уйгурского района"</w:t>
                  </w:r>
                </w:p>
              </w:tc>
            </w:tr>
          </w:tbl>
          <w:p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Уйгурского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Уйгурского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041800, Республика Казахстан, Алматинская область, Уйгурский район, село Чунджа, улица Кинтал Исламова, № 70.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архитектуры и градостроительства Уйгурского района".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Миссия Отдела: осуществление архитектурной и градостроительной деятельности на территории района.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14.Задачи: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архитектуры и градостроительства на территории района;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деятельности в градостроительном планировании, организации и развитии территорий района и населенных пунктов.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строящихся (намечаемых к строительству) объектов и комплексов в порядке, установленном законодательством;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населения о планируемой застройке либо иных градостроительных изменениях;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Права и обязанности: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 района и районного маслихата предложения по вопросам, входящим в компетенцию Отдела;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необходимую в своей деятельности информацию от государственных органов и иных организаций;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пользование имуществом, находящимся на праве оперативного управления;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рассматривать обращения физических и юридических лиц;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акимом Уйгурского района.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Отдела не имеет заместителей.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Отдела: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определяет обязанности и полномочия работников Отдела;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действующим законодательством назначает и освобождает от должности работников Отдела;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поощряет и налагает дисциплинарные взыскания на работников Отдела;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представляет интересы Отдела в государственных органах и иных организациях;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противодействует коррупции в Отделе с установлением за это персональной ответственности;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