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4cfc3" w14:textId="ef4cf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земельных отношений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03 сентября 2015 года № 09-259. Зарегистрировано Департаментом юстиции Алматинской области 16 октября 2015 года № 3488.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земельных отношений Уйгурского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испольняющий обязанности руководителя государственного учреждения "Отдел земельных отношений Уйгурского района" Миталипова Юлдашжана Мисалимовича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Нурахунова Шухрата Турдахуновича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Уйгурского района № 09-259 от 03 сентября 2015 года</w:t>
            </w:r>
          </w:p>
        </w:tc>
      </w:tr>
    </w:tbl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"Отдел земельных отношений Уйгурского района"</w:t>
      </w:r>
    </w:p>
    <w:bookmarkEnd w:id="1"/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1.Государственное учреждение "Отдел земельных отношений Уйгурского района" (далее – Отдел) является государственным органом Республики Казахстан, осуществляющее руководство в сфере земельных отношений на территории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Отдел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041800, Республика Казахстан, Алматинская область, Уйгурский район, село Шонжы, улица Кинтал Исламов, № 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"Отдел земельных отношений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 Финансирование деятельности Отдела осуществляется из республиканского и местных бюджетов.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Отдел узапрещается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8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Отдела: реализация государственной политики в сфере регулирования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установление оснований, условий и пределов возникновения, изменения и прекращения права собственности на земельный участок и права землепользования, порядка осуществления прав и обязанностей собственников земельных участков и землепользователей;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регулирование земельных отношений в целях обеспечения рационального использования и охраны земель, воспроизводства плодородия почв, сохранения и улучшения природой среды;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создание условий для равноправного развития всех форм хозяйствования;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охрана прав на землю физических и юридических лиц и государства;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создание и развитие рынка недвижимости;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укрепление законности в области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подготовка предложений и проектов постановлений акимата Уйгурского района по предоставлению, изъятию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подготовка предложений по выдаче разрешений акиматом Уйгурского района на использование земельных участков для проведения изыскательских работ;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подготовка предложений по резервированию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организация разработки проектов зонирования земель, проектов и схем по рациональному использованию земель;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подготовка предложений по переводу сельскохозяйственных угодий из одного вида в другой вид;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проведения земельных торгов (аукционов, конкурсов) по району;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составление баланса земель Уйгурского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заключение договоров купли-продажи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выявление бесхозяйных земельных участков и организация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 подготовка предложений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определение делимости и неделимости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утверждение кадастровой (оценочной) стоимости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14) организация проведения землеустройства и утверждение землеустроительных проектов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15) проведение экспертизы проектов и схем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16) ведение учета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17) выявление земель, неиспользуемых и используемых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иных функций,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решению вопросов, относящихся к компетенции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обязанности, в соответствии с действующим законодательством Республики Казахстан.</w:t>
      </w:r>
    </w:p>
    <w:bookmarkEnd w:id="5"/>
    <w:bookmarkStart w:name="z6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6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 на должность и освобождается от должности акимом Уйгурского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соответствии с действующим законодательством назначает и освобождает отдолжности работников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заменяющим в соответствии с действующим законодательством.</w:t>
      </w:r>
    </w:p>
    <w:bookmarkEnd w:id="7"/>
    <w:bookmarkStart w:name="z7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7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Имущество, Отдела формируется за счет имущества, переданного ему собственником, а так 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23.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</w:p>
    <w:bookmarkEnd w:id="9"/>
    <w:bookmarkStart w:name="z8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8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Отдела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